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fe0b8" w14:textId="25fe0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2021 жылғы 15 желтоқсандағы № 109 "2022-2024 жылдарға арналған Алға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Алға ауданы мәслихатының 2022 жылғы 2 маусымдағы № 170 шешімі</w:t>
      </w:r>
    </w:p>
    <w:p>
      <w:pPr>
        <w:spacing w:after="0"/>
        <w:ind w:left="0"/>
        <w:jc w:val="both"/>
      </w:pPr>
      <w:bookmarkStart w:name="z2" w:id="0"/>
      <w:r>
        <w:rPr>
          <w:rFonts w:ascii="Times New Roman"/>
          <w:b w:val="false"/>
          <w:i w:val="false"/>
          <w:color w:val="000000"/>
          <w:sz w:val="28"/>
        </w:rPr>
        <w:t>
      ШЕШТІ:</w:t>
      </w:r>
    </w:p>
    <w:bookmarkEnd w:id="0"/>
    <w:bookmarkStart w:name="z3" w:id="1"/>
    <w:p>
      <w:pPr>
        <w:spacing w:after="0"/>
        <w:ind w:left="0"/>
        <w:jc w:val="both"/>
      </w:pPr>
      <w:r>
        <w:rPr>
          <w:rFonts w:ascii="Times New Roman"/>
          <w:b w:val="false"/>
          <w:i w:val="false"/>
          <w:color w:val="000000"/>
          <w:sz w:val="28"/>
        </w:rPr>
        <w:t xml:space="preserve">
      1. Алға аудандық мәслихатының "2022-2024 жылдарға арналған Алға аудандық бюджетін бекіту туралы" 2021 жылғы 15 желтоқсандағы № 109 (нормативтік құқықтық актілерді мемлекеттік тіркеу тізілімінде № 25944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2022-2024 жылдарға арналған Алға аудандық бюджеті 1, 2 және 3 қосымшаларға сәйкес, оның ішінде 2022 жылға мына көлемдерде бекітілсін:</w:t>
      </w:r>
    </w:p>
    <w:p>
      <w:pPr>
        <w:spacing w:after="0"/>
        <w:ind w:left="0"/>
        <w:jc w:val="both"/>
      </w:pPr>
      <w:r>
        <w:rPr>
          <w:rFonts w:ascii="Times New Roman"/>
          <w:b w:val="false"/>
          <w:i w:val="false"/>
          <w:color w:val="000000"/>
          <w:sz w:val="28"/>
        </w:rPr>
        <w:t>
      1) кірістер – 11 694 923,2 мың теңге:</w:t>
      </w:r>
    </w:p>
    <w:p>
      <w:pPr>
        <w:spacing w:after="0"/>
        <w:ind w:left="0"/>
        <w:jc w:val="both"/>
      </w:pPr>
      <w:r>
        <w:rPr>
          <w:rFonts w:ascii="Times New Roman"/>
          <w:b w:val="false"/>
          <w:i w:val="false"/>
          <w:color w:val="000000"/>
          <w:sz w:val="28"/>
        </w:rPr>
        <w:t>
      салықтық түсімдер – 1 960 989 мың теңге;</w:t>
      </w:r>
    </w:p>
    <w:p>
      <w:pPr>
        <w:spacing w:after="0"/>
        <w:ind w:left="0"/>
        <w:jc w:val="both"/>
      </w:pPr>
      <w:r>
        <w:rPr>
          <w:rFonts w:ascii="Times New Roman"/>
          <w:b w:val="false"/>
          <w:i w:val="false"/>
          <w:color w:val="000000"/>
          <w:sz w:val="28"/>
        </w:rPr>
        <w:t>
      салықтық емес түсімдер – 67 461 мың теңге;</w:t>
      </w:r>
    </w:p>
    <w:p>
      <w:pPr>
        <w:spacing w:after="0"/>
        <w:ind w:left="0"/>
        <w:jc w:val="both"/>
      </w:pPr>
      <w:r>
        <w:rPr>
          <w:rFonts w:ascii="Times New Roman"/>
          <w:b w:val="false"/>
          <w:i w:val="false"/>
          <w:color w:val="000000"/>
          <w:sz w:val="28"/>
        </w:rPr>
        <w:t>
      негізгі капиталды сатудан түсетін түсімдер - 5 568 мың теңге;</w:t>
      </w:r>
    </w:p>
    <w:p>
      <w:pPr>
        <w:spacing w:after="0"/>
        <w:ind w:left="0"/>
        <w:jc w:val="both"/>
      </w:pPr>
      <w:r>
        <w:rPr>
          <w:rFonts w:ascii="Times New Roman"/>
          <w:b w:val="false"/>
          <w:i w:val="false"/>
          <w:color w:val="000000"/>
          <w:sz w:val="28"/>
        </w:rPr>
        <w:t>
      трансферттер түсімі - 9 660 905,2 мың теңге;</w:t>
      </w:r>
    </w:p>
    <w:p>
      <w:pPr>
        <w:spacing w:after="0"/>
        <w:ind w:left="0"/>
        <w:jc w:val="both"/>
      </w:pPr>
      <w:r>
        <w:rPr>
          <w:rFonts w:ascii="Times New Roman"/>
          <w:b w:val="false"/>
          <w:i w:val="false"/>
          <w:color w:val="000000"/>
          <w:sz w:val="28"/>
        </w:rPr>
        <w:t>
      2) шығындар – 12 250 286,3 мың теңге;</w:t>
      </w:r>
    </w:p>
    <w:p>
      <w:pPr>
        <w:spacing w:after="0"/>
        <w:ind w:left="0"/>
        <w:jc w:val="both"/>
      </w:pPr>
      <w:r>
        <w:rPr>
          <w:rFonts w:ascii="Times New Roman"/>
          <w:b w:val="false"/>
          <w:i w:val="false"/>
          <w:color w:val="000000"/>
          <w:sz w:val="28"/>
        </w:rPr>
        <w:t>
      3) таза бюджеттік кредиттеу – -21 567 мың теңге:</w:t>
      </w:r>
    </w:p>
    <w:p>
      <w:pPr>
        <w:spacing w:after="0"/>
        <w:ind w:left="0"/>
        <w:jc w:val="both"/>
      </w:pPr>
      <w:r>
        <w:rPr>
          <w:rFonts w:ascii="Times New Roman"/>
          <w:b w:val="false"/>
          <w:i w:val="false"/>
          <w:color w:val="000000"/>
          <w:sz w:val="28"/>
        </w:rPr>
        <w:t>
      бюджеттік кредиттер - 89 701 мың теңге;</w:t>
      </w:r>
    </w:p>
    <w:p>
      <w:pPr>
        <w:spacing w:after="0"/>
        <w:ind w:left="0"/>
        <w:jc w:val="both"/>
      </w:pPr>
      <w:r>
        <w:rPr>
          <w:rFonts w:ascii="Times New Roman"/>
          <w:b w:val="false"/>
          <w:i w:val="false"/>
          <w:color w:val="000000"/>
          <w:sz w:val="28"/>
        </w:rPr>
        <w:t>
      бюджеттік кредиттерді өтеу - 111 268 мың теңге;</w:t>
      </w:r>
    </w:p>
    <w:p>
      <w:pPr>
        <w:spacing w:after="0"/>
        <w:ind w:left="0"/>
        <w:jc w:val="both"/>
      </w:pPr>
      <w:r>
        <w:rPr>
          <w:rFonts w:ascii="Times New Roman"/>
          <w:b w:val="false"/>
          <w:i w:val="false"/>
          <w:color w:val="000000"/>
          <w:sz w:val="28"/>
        </w:rPr>
        <w:t>
      4) қаржы активтерімен операциялар бойынша сальдо – 68 184 теңге:</w:t>
      </w:r>
    </w:p>
    <w:p>
      <w:pPr>
        <w:spacing w:after="0"/>
        <w:ind w:left="0"/>
        <w:jc w:val="both"/>
      </w:pPr>
      <w:r>
        <w:rPr>
          <w:rFonts w:ascii="Times New Roman"/>
          <w:b w:val="false"/>
          <w:i w:val="false"/>
          <w:color w:val="000000"/>
          <w:sz w:val="28"/>
        </w:rPr>
        <w:t>
      қаржы активтерін сатып алу - 68 184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- 601 980,1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- 601 980,1 мың теңге:</w:t>
      </w:r>
    </w:p>
    <w:p>
      <w:pPr>
        <w:spacing w:after="0"/>
        <w:ind w:left="0"/>
        <w:jc w:val="both"/>
      </w:pPr>
      <w:r>
        <w:rPr>
          <w:rFonts w:ascii="Times New Roman"/>
          <w:b w:val="false"/>
          <w:i w:val="false"/>
          <w:color w:val="000000"/>
          <w:sz w:val="28"/>
        </w:rPr>
        <w:t>
      қарыздар түсімі – 89 701 мың теңге;</w:t>
      </w:r>
    </w:p>
    <w:p>
      <w:pPr>
        <w:spacing w:after="0"/>
        <w:ind w:left="0"/>
        <w:jc w:val="both"/>
      </w:pPr>
      <w:r>
        <w:rPr>
          <w:rFonts w:ascii="Times New Roman"/>
          <w:b w:val="false"/>
          <w:i w:val="false"/>
          <w:color w:val="000000"/>
          <w:sz w:val="28"/>
        </w:rPr>
        <w:t>
      қарыздарды өтеу – 111 268 мың теңге;</w:t>
      </w:r>
    </w:p>
    <w:p>
      <w:pPr>
        <w:spacing w:after="0"/>
        <w:ind w:left="0"/>
        <w:jc w:val="both"/>
      </w:pPr>
      <w:r>
        <w:rPr>
          <w:rFonts w:ascii="Times New Roman"/>
          <w:b w:val="false"/>
          <w:i w:val="false"/>
          <w:color w:val="000000"/>
          <w:sz w:val="28"/>
        </w:rPr>
        <w:t>
      бюджет қаражатының пайдаланылатын қалдықтары – 623 547,1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"4. Қазақстан Республикасының "2022-2024 жылдарға арналған республикалық бюджет туралы" Заңының (әрі қарай – Заңы) </w:t>
      </w:r>
      <w:r>
        <w:rPr>
          <w:rFonts w:ascii="Times New Roman"/>
          <w:b w:val="false"/>
          <w:i w:val="false"/>
          <w:color w:val="000000"/>
          <w:sz w:val="28"/>
        </w:rPr>
        <w:t>9 - бабына</w:t>
      </w:r>
      <w:r>
        <w:rPr>
          <w:rFonts w:ascii="Times New Roman"/>
          <w:b w:val="false"/>
          <w:i w:val="false"/>
          <w:color w:val="000000"/>
          <w:sz w:val="28"/>
        </w:rPr>
        <w:t xml:space="preserve"> сәйкес белгіленгені ескерілсін және басшылыққа алынсын:</w:t>
      </w:r>
    </w:p>
    <w:p>
      <w:pPr>
        <w:spacing w:after="0"/>
        <w:ind w:left="0"/>
        <w:jc w:val="both"/>
      </w:pPr>
      <w:r>
        <w:rPr>
          <w:rFonts w:ascii="Times New Roman"/>
          <w:b w:val="false"/>
          <w:i w:val="false"/>
          <w:color w:val="000000"/>
          <w:sz w:val="28"/>
        </w:rPr>
        <w:t>
      2022 жылғы 1 қаңтардан бастап:</w:t>
      </w:r>
    </w:p>
    <w:p>
      <w:pPr>
        <w:spacing w:after="0"/>
        <w:ind w:left="0"/>
        <w:jc w:val="both"/>
      </w:pPr>
      <w:r>
        <w:rPr>
          <w:rFonts w:ascii="Times New Roman"/>
          <w:b w:val="false"/>
          <w:i w:val="false"/>
          <w:color w:val="000000"/>
          <w:sz w:val="28"/>
        </w:rPr>
        <w:t>
      1) жалақының ең төменгі мөлшері – 60 000 теңге;</w:t>
      </w:r>
    </w:p>
    <w:p>
      <w:pPr>
        <w:spacing w:after="0"/>
        <w:ind w:left="0"/>
        <w:jc w:val="both"/>
      </w:pP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3 063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36 018 теңге.</w:t>
      </w:r>
    </w:p>
    <w:p>
      <w:pPr>
        <w:spacing w:after="0"/>
        <w:ind w:left="0"/>
        <w:jc w:val="both"/>
      </w:pPr>
      <w:r>
        <w:rPr>
          <w:rFonts w:ascii="Times New Roman"/>
          <w:b w:val="false"/>
          <w:i w:val="false"/>
          <w:color w:val="000000"/>
          <w:sz w:val="28"/>
        </w:rPr>
        <w:t>
      2022 жылғы 1 сәуірден бастап:</w:t>
      </w:r>
    </w:p>
    <w:p>
      <w:pPr>
        <w:spacing w:after="0"/>
        <w:ind w:left="0"/>
        <w:jc w:val="both"/>
      </w:pPr>
      <w:r>
        <w:rPr>
          <w:rFonts w:ascii="Times New Roman"/>
          <w:b w:val="false"/>
          <w:i w:val="false"/>
          <w:color w:val="000000"/>
          <w:sz w:val="28"/>
        </w:rPr>
        <w:t xml:space="preserve">
      1) жәрдемақыларды және өзге де әлеуметтік төлемдерді есептеу үшін үшін айлық есептік көрсеткіш – 3 180 теңге; </w:t>
      </w:r>
    </w:p>
    <w:p>
      <w:pPr>
        <w:spacing w:after="0"/>
        <w:ind w:left="0"/>
        <w:jc w:val="both"/>
      </w:pPr>
      <w:r>
        <w:rPr>
          <w:rFonts w:ascii="Times New Roman"/>
          <w:b w:val="false"/>
          <w:i w:val="false"/>
          <w:color w:val="000000"/>
          <w:sz w:val="28"/>
        </w:rPr>
        <w:t>
      2) базалық әлеуметтік төлемдердің мөлшерін есептеу үшін ең төменгі күнкөріс деңгейінің шамасы – 37 389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 2022 жылға арналған аудандық бюджетте Ұлттық қордан және республикалық бюджеттен ағымдағы нысаналы трансферттер және нысаналы даму трансферттері түскені ескерілсін:</w:t>
      </w:r>
    </w:p>
    <w:p>
      <w:pPr>
        <w:spacing w:after="0"/>
        <w:ind w:left="0"/>
        <w:jc w:val="both"/>
      </w:pPr>
      <w:r>
        <w:rPr>
          <w:rFonts w:ascii="Times New Roman"/>
          <w:b w:val="false"/>
          <w:i w:val="false"/>
          <w:color w:val="000000"/>
          <w:sz w:val="28"/>
        </w:rPr>
        <w:t xml:space="preserve">
      1) мемлекеттік атаулы әлеуметтік көмекті төлеуге; </w:t>
      </w:r>
    </w:p>
    <w:p>
      <w:pPr>
        <w:spacing w:after="0"/>
        <w:ind w:left="0"/>
        <w:jc w:val="both"/>
      </w:pPr>
      <w:r>
        <w:rPr>
          <w:rFonts w:ascii="Times New Roman"/>
          <w:b w:val="false"/>
          <w:i w:val="false"/>
          <w:color w:val="000000"/>
          <w:sz w:val="28"/>
        </w:rPr>
        <w:t>
      2)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3) Қазақстан Республикасында мүгедектердің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xml:space="preserve">
      4) мүгедектерді жұмысқа орналастыру үшін арнайы жұмыс орындарын құруға жұмыс берушінің шығындарын субсидиялауға; </w:t>
      </w:r>
    </w:p>
    <w:p>
      <w:pPr>
        <w:spacing w:after="0"/>
        <w:ind w:left="0"/>
        <w:jc w:val="both"/>
      </w:pPr>
      <w:r>
        <w:rPr>
          <w:rFonts w:ascii="Times New Roman"/>
          <w:b w:val="false"/>
          <w:i w:val="false"/>
          <w:color w:val="000000"/>
          <w:sz w:val="28"/>
        </w:rPr>
        <w:t>
      5)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қызметкерлерінің жалақысын көтеруге;</w:t>
      </w:r>
    </w:p>
    <w:p>
      <w:pPr>
        <w:spacing w:after="0"/>
        <w:ind w:left="0"/>
        <w:jc w:val="both"/>
      </w:pPr>
      <w:r>
        <w:rPr>
          <w:rFonts w:ascii="Times New Roman"/>
          <w:b w:val="false"/>
          <w:i w:val="false"/>
          <w:color w:val="000000"/>
          <w:sz w:val="28"/>
        </w:rPr>
        <w:t>
      6)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p>
      <w:pPr>
        <w:spacing w:after="0"/>
        <w:ind w:left="0"/>
        <w:jc w:val="both"/>
      </w:pPr>
      <w:r>
        <w:rPr>
          <w:rFonts w:ascii="Times New Roman"/>
          <w:b w:val="false"/>
          <w:i w:val="false"/>
          <w:color w:val="000000"/>
          <w:sz w:val="28"/>
        </w:rPr>
        <w:t>
      7)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p>
      <w:pPr>
        <w:spacing w:after="0"/>
        <w:ind w:left="0"/>
        <w:jc w:val="both"/>
      </w:pPr>
      <w:r>
        <w:rPr>
          <w:rFonts w:ascii="Times New Roman"/>
          <w:b w:val="false"/>
          <w:i w:val="false"/>
          <w:color w:val="000000"/>
          <w:sz w:val="28"/>
        </w:rPr>
        <w:t>
      8) "Ауыл – Ел бесігі" жобасы шеңберінде ауылдық елдi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9) көлік инфрақұрылымының басым жобаларын қаржыландыруға;</w:t>
      </w:r>
    </w:p>
    <w:p>
      <w:pPr>
        <w:spacing w:after="0"/>
        <w:ind w:left="0"/>
        <w:jc w:val="both"/>
      </w:pPr>
      <w:r>
        <w:rPr>
          <w:rFonts w:ascii="Times New Roman"/>
          <w:b w:val="false"/>
          <w:i w:val="false"/>
          <w:color w:val="000000"/>
          <w:sz w:val="28"/>
        </w:rPr>
        <w:t>
      10) нәтижелі жұмыспен қамтуға және жаппай кәсіпкерлікті дамытуға;</w:t>
      </w:r>
    </w:p>
    <w:p>
      <w:pPr>
        <w:spacing w:after="0"/>
        <w:ind w:left="0"/>
        <w:jc w:val="both"/>
      </w:pPr>
      <w:r>
        <w:rPr>
          <w:rFonts w:ascii="Times New Roman"/>
          <w:b w:val="false"/>
          <w:i w:val="false"/>
          <w:color w:val="000000"/>
          <w:sz w:val="28"/>
        </w:rPr>
        <w:t>
      11) ауылдық елді мекендердегі сумен жабдықтау және су бұру жүйелерін дамытуға;</w:t>
      </w:r>
    </w:p>
    <w:p>
      <w:pPr>
        <w:spacing w:after="0"/>
        <w:ind w:left="0"/>
        <w:jc w:val="both"/>
      </w:pPr>
      <w:r>
        <w:rPr>
          <w:rFonts w:ascii="Times New Roman"/>
          <w:b w:val="false"/>
          <w:i w:val="false"/>
          <w:color w:val="000000"/>
          <w:sz w:val="28"/>
        </w:rPr>
        <w:t>
      12) инженерлік-коммуникациялық инфрақұрылымды жобалау, дамыту және (немесе) жайластыруға;</w:t>
      </w:r>
    </w:p>
    <w:p>
      <w:pPr>
        <w:spacing w:after="0"/>
        <w:ind w:left="0"/>
        <w:jc w:val="both"/>
      </w:pPr>
      <w:r>
        <w:rPr>
          <w:rFonts w:ascii="Times New Roman"/>
          <w:b w:val="false"/>
          <w:i w:val="false"/>
          <w:color w:val="000000"/>
          <w:sz w:val="28"/>
        </w:rPr>
        <w:t>
      13) "Бизнестің жол картасы -2025" бизнесті қолдау мен дамытудың мемлекеттік бағдарламасының атуы шеңберінде индустриялық инфрақұрылымды дамытуға;</w:t>
      </w:r>
    </w:p>
    <w:p>
      <w:pPr>
        <w:spacing w:after="0"/>
        <w:ind w:left="0"/>
        <w:jc w:val="both"/>
      </w:pPr>
      <w:r>
        <w:rPr>
          <w:rFonts w:ascii="Times New Roman"/>
          <w:b w:val="false"/>
          <w:i w:val="false"/>
          <w:color w:val="000000"/>
          <w:sz w:val="28"/>
        </w:rPr>
        <w:t>
      14) кохлеарлық импланттарға сөйлеу процессорларын ауыстыру және теңшеу жөніндегі көрсетілетін қызметтерге.</w:t>
      </w:r>
    </w:p>
    <w:p>
      <w:pPr>
        <w:spacing w:after="0"/>
        <w:ind w:left="0"/>
        <w:jc w:val="both"/>
      </w:pPr>
      <w:r>
        <w:rPr>
          <w:rFonts w:ascii="Times New Roman"/>
          <w:b w:val="false"/>
          <w:i w:val="false"/>
          <w:color w:val="000000"/>
          <w:sz w:val="28"/>
        </w:rPr>
        <w:t>
      Нысаналы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"8. 2022 жылға арналған аудандық бюджетке республикалық бюджеттен кредиттер түскені ескерілсін: </w:t>
      </w:r>
    </w:p>
    <w:p>
      <w:pPr>
        <w:spacing w:after="0"/>
        <w:ind w:left="0"/>
        <w:jc w:val="both"/>
      </w:pPr>
      <w:r>
        <w:rPr>
          <w:rFonts w:ascii="Times New Roman"/>
          <w:b w:val="false"/>
          <w:i w:val="false"/>
          <w:color w:val="000000"/>
          <w:sz w:val="28"/>
        </w:rPr>
        <w:t>
      1) мамандарды әлеуметтік қолдау шараларын іске асыруға;</w:t>
      </w:r>
    </w:p>
    <w:p>
      <w:pPr>
        <w:spacing w:after="0"/>
        <w:ind w:left="0"/>
        <w:jc w:val="both"/>
      </w:pPr>
      <w:r>
        <w:rPr>
          <w:rFonts w:ascii="Times New Roman"/>
          <w:b w:val="false"/>
          <w:i w:val="false"/>
          <w:color w:val="000000"/>
          <w:sz w:val="28"/>
        </w:rPr>
        <w:t>
      2) кондоминиум объектілерінің ортақ мүлкіне күрделі жөндеу жүргізуге.</w:t>
      </w:r>
    </w:p>
    <w:p>
      <w:pPr>
        <w:spacing w:after="0"/>
        <w:ind w:left="0"/>
        <w:jc w:val="both"/>
      </w:pPr>
      <w:r>
        <w:rPr>
          <w:rFonts w:ascii="Times New Roman"/>
          <w:b w:val="false"/>
          <w:i w:val="false"/>
          <w:color w:val="000000"/>
          <w:sz w:val="28"/>
        </w:rPr>
        <w:t>
      Аталған кредиттердің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"9. 2022 жылға арналған аудандық бюджетіне облыстық бюджеттен нысаналы ағымдағы трансферттер және нысаналы даму трансферттер түскені ескерілсін: </w:t>
      </w:r>
    </w:p>
    <w:p>
      <w:pPr>
        <w:spacing w:after="0"/>
        <w:ind w:left="0"/>
        <w:jc w:val="both"/>
      </w:pPr>
      <w:r>
        <w:rPr>
          <w:rFonts w:ascii="Times New Roman"/>
          <w:b w:val="false"/>
          <w:i w:val="false"/>
          <w:color w:val="000000"/>
          <w:sz w:val="28"/>
        </w:rPr>
        <w:t>
      1) мемлекеттік атаулы әлеуметтік көмекті төлеуге;</w:t>
      </w:r>
    </w:p>
    <w:p>
      <w:pPr>
        <w:spacing w:after="0"/>
        <w:ind w:left="0"/>
        <w:jc w:val="both"/>
      </w:pPr>
      <w:r>
        <w:rPr>
          <w:rFonts w:ascii="Times New Roman"/>
          <w:b w:val="false"/>
          <w:i w:val="false"/>
          <w:color w:val="000000"/>
          <w:sz w:val="28"/>
        </w:rPr>
        <w:t>
      2) көлік инфрақұрылымының басым жобаларын қаржыландыруға;</w:t>
      </w:r>
    </w:p>
    <w:p>
      <w:pPr>
        <w:spacing w:after="0"/>
        <w:ind w:left="0"/>
        <w:jc w:val="both"/>
      </w:pPr>
      <w:r>
        <w:rPr>
          <w:rFonts w:ascii="Times New Roman"/>
          <w:b w:val="false"/>
          <w:i w:val="false"/>
          <w:color w:val="000000"/>
          <w:sz w:val="28"/>
        </w:rPr>
        <w:t>
      3) шақырту пунктіне автокөлік сатып алуға;</w:t>
      </w:r>
    </w:p>
    <w:p>
      <w:pPr>
        <w:spacing w:after="0"/>
        <w:ind w:left="0"/>
        <w:jc w:val="both"/>
      </w:pPr>
      <w:r>
        <w:rPr>
          <w:rFonts w:ascii="Times New Roman"/>
          <w:b w:val="false"/>
          <w:i w:val="false"/>
          <w:color w:val="000000"/>
          <w:sz w:val="28"/>
        </w:rPr>
        <w:t>
      4) халықты жұмыспен қамтуға жәрдемдесуге;</w:t>
      </w:r>
    </w:p>
    <w:p>
      <w:pPr>
        <w:spacing w:after="0"/>
        <w:ind w:left="0"/>
        <w:jc w:val="both"/>
      </w:pPr>
      <w:r>
        <w:rPr>
          <w:rFonts w:ascii="Times New Roman"/>
          <w:b w:val="false"/>
          <w:i w:val="false"/>
          <w:color w:val="000000"/>
          <w:sz w:val="28"/>
        </w:rPr>
        <w:t>
      5) қосалқы компенсаторлық құралдарға;</w:t>
      </w:r>
    </w:p>
    <w:p>
      <w:pPr>
        <w:spacing w:after="0"/>
        <w:ind w:left="0"/>
        <w:jc w:val="both"/>
      </w:pPr>
      <w:r>
        <w:rPr>
          <w:rFonts w:ascii="Times New Roman"/>
          <w:b w:val="false"/>
          <w:i w:val="false"/>
          <w:color w:val="000000"/>
          <w:sz w:val="28"/>
        </w:rPr>
        <w:t>
      6) арнаулы жүріп-тұру құралдарына</w:t>
      </w:r>
    </w:p>
    <w:p>
      <w:pPr>
        <w:spacing w:after="0"/>
        <w:ind w:left="0"/>
        <w:jc w:val="both"/>
      </w:pPr>
      <w:r>
        <w:rPr>
          <w:rFonts w:ascii="Times New Roman"/>
          <w:b w:val="false"/>
          <w:i w:val="false"/>
          <w:color w:val="000000"/>
          <w:sz w:val="28"/>
        </w:rPr>
        <w:t>
      7) протездік-ортопедиялық құралдарға;</w:t>
      </w:r>
    </w:p>
    <w:p>
      <w:pPr>
        <w:spacing w:after="0"/>
        <w:ind w:left="0"/>
        <w:jc w:val="both"/>
      </w:pPr>
      <w:r>
        <w:rPr>
          <w:rFonts w:ascii="Times New Roman"/>
          <w:b w:val="false"/>
          <w:i w:val="false"/>
          <w:color w:val="000000"/>
          <w:sz w:val="28"/>
        </w:rPr>
        <w:t>
      8) санаторлы-курорттық емдеуге;</w:t>
      </w:r>
    </w:p>
    <w:p>
      <w:pPr>
        <w:spacing w:after="0"/>
        <w:ind w:left="0"/>
        <w:jc w:val="both"/>
      </w:pPr>
      <w:r>
        <w:rPr>
          <w:rFonts w:ascii="Times New Roman"/>
          <w:b w:val="false"/>
          <w:i w:val="false"/>
          <w:color w:val="000000"/>
          <w:sz w:val="28"/>
        </w:rPr>
        <w:t xml:space="preserve">
      9) аудандық маңызы бар автомобиль жолдарын және елді – мекендердің көшелерін күрделі және орташа жөндеуге; </w:t>
      </w:r>
    </w:p>
    <w:p>
      <w:pPr>
        <w:spacing w:after="0"/>
        <w:ind w:left="0"/>
        <w:jc w:val="both"/>
      </w:pPr>
      <w:r>
        <w:rPr>
          <w:rFonts w:ascii="Times New Roman"/>
          <w:b w:val="false"/>
          <w:i w:val="false"/>
          <w:color w:val="000000"/>
          <w:sz w:val="28"/>
        </w:rPr>
        <w:t>
      10) нәтижелі жұмыспен қамтуға және жаппай кәсіпкерлікті дамытуға;</w:t>
      </w:r>
    </w:p>
    <w:p>
      <w:pPr>
        <w:spacing w:after="0"/>
        <w:ind w:left="0"/>
        <w:jc w:val="both"/>
      </w:pPr>
      <w:r>
        <w:rPr>
          <w:rFonts w:ascii="Times New Roman"/>
          <w:b w:val="false"/>
          <w:i w:val="false"/>
          <w:color w:val="000000"/>
          <w:sz w:val="28"/>
        </w:rPr>
        <w:t>
      11) ауылдық елді мекендердегі сумен жабдықтау және су бұру жүйелерін дамытуға;</w:t>
      </w:r>
    </w:p>
    <w:p>
      <w:pPr>
        <w:spacing w:after="0"/>
        <w:ind w:left="0"/>
        <w:jc w:val="both"/>
      </w:pPr>
      <w:r>
        <w:rPr>
          <w:rFonts w:ascii="Times New Roman"/>
          <w:b w:val="false"/>
          <w:i w:val="false"/>
          <w:color w:val="000000"/>
          <w:sz w:val="28"/>
        </w:rPr>
        <w:t>
      12) инженерлік-коммуникациялық инфрақұрылымды жобалау, дамыту және (немесе) жайластыруға;</w:t>
      </w:r>
    </w:p>
    <w:p>
      <w:pPr>
        <w:spacing w:after="0"/>
        <w:ind w:left="0"/>
        <w:jc w:val="both"/>
      </w:pPr>
      <w:r>
        <w:rPr>
          <w:rFonts w:ascii="Times New Roman"/>
          <w:b w:val="false"/>
          <w:i w:val="false"/>
          <w:color w:val="000000"/>
          <w:sz w:val="28"/>
        </w:rPr>
        <w:t>
      13) коммуналдық тұрғын үй қорының тұрғын үйін жобалау және (немесе) салу, реконструкциялауға;</w:t>
      </w:r>
    </w:p>
    <w:p>
      <w:pPr>
        <w:spacing w:after="0"/>
        <w:ind w:left="0"/>
        <w:jc w:val="both"/>
      </w:pPr>
      <w:r>
        <w:rPr>
          <w:rFonts w:ascii="Times New Roman"/>
          <w:b w:val="false"/>
          <w:i w:val="false"/>
          <w:color w:val="000000"/>
          <w:sz w:val="28"/>
        </w:rPr>
        <w:t>
      14) спорт объектілерін дамытуға;</w:t>
      </w:r>
    </w:p>
    <w:p>
      <w:pPr>
        <w:spacing w:after="0"/>
        <w:ind w:left="0"/>
        <w:jc w:val="both"/>
      </w:pPr>
      <w:r>
        <w:rPr>
          <w:rFonts w:ascii="Times New Roman"/>
          <w:b w:val="false"/>
          <w:i w:val="false"/>
          <w:color w:val="000000"/>
          <w:sz w:val="28"/>
        </w:rPr>
        <w:t>
      15) "Ауыл – Ел бесігі" жобасы шеңберінде ауылдық елдi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Нысаналы трансферттердің аталған сомаларын бөлу аудан әкімдігінің қаулысы негізінде айқындалады.";</w:t>
      </w:r>
    </w:p>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Тулеуов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w:t>
            </w:r>
            <w:r>
              <w:br/>
            </w:r>
            <w:r>
              <w:rPr>
                <w:rFonts w:ascii="Times New Roman"/>
                <w:b w:val="false"/>
                <w:i w:val="false"/>
                <w:color w:val="000000"/>
                <w:sz w:val="20"/>
              </w:rPr>
              <w:t xml:space="preserve">2022 жылғы 2 маусымдағы </w:t>
            </w:r>
            <w:r>
              <w:br/>
            </w:r>
            <w:r>
              <w:rPr>
                <w:rFonts w:ascii="Times New Roman"/>
                <w:b w:val="false"/>
                <w:i w:val="false"/>
                <w:color w:val="000000"/>
                <w:sz w:val="20"/>
              </w:rPr>
              <w:t>№ 170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w:t>
            </w:r>
            <w:r>
              <w:br/>
            </w:r>
            <w:r>
              <w:rPr>
                <w:rFonts w:ascii="Times New Roman"/>
                <w:b w:val="false"/>
                <w:i w:val="false"/>
                <w:color w:val="000000"/>
                <w:sz w:val="20"/>
              </w:rPr>
              <w:t xml:space="preserve">2021 жылғы 15 желтоқсандағы </w:t>
            </w:r>
            <w:r>
              <w:br/>
            </w:r>
            <w:r>
              <w:rPr>
                <w:rFonts w:ascii="Times New Roman"/>
                <w:b w:val="false"/>
                <w:i w:val="false"/>
                <w:color w:val="000000"/>
                <w:sz w:val="20"/>
              </w:rPr>
              <w:t>№ 109 шешіміне 1 қосымша</w:t>
            </w:r>
          </w:p>
        </w:tc>
      </w:tr>
    </w:tbl>
    <w:p>
      <w:pPr>
        <w:spacing w:after="0"/>
        <w:ind w:left="0"/>
        <w:jc w:val="left"/>
      </w:pPr>
      <w:r>
        <w:rPr>
          <w:rFonts w:ascii="Times New Roman"/>
          <w:b/>
          <w:i w:val="false"/>
          <w:color w:val="000000"/>
        </w:rPr>
        <w:t xml:space="preserve"> 2022 жылға арналған Алға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11 694 923,2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9 660 905,2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9 660 882,2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9 660 882,2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12 250 286,3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1 743 891,3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1 367 549,3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2 313 138,5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1 210 035,5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1 189 428,5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448 760,5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644 282,6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4 347 225,7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4 347 225,7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4 347 225,7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3 773 814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-601 980,1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601 980,1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623 547,1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623 547,1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623 547,1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