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cd95" w14:textId="99dc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127 "2022-2024 жылдарға арналған Қарағаш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22 маусымдағы № 183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Қарағаш ауылдық округ бюджетін бекіту туралы" 2021 жылғы 29 желтоқсандағы № 127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Қарағаш ауылдық округ бюджеті 1,2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272 615,3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269 704,3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273 173,6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- 558,3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"2022-2024 жылдарға арналған республикалық бюджет туралы" Заңының (әрі қарай – Заңы)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272 615,3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тарнсферттерді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