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70f0" w14:textId="9be7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125 "2022-2024 жылдарға арналған Бестамақ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3 қазандағы № 203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Бестамақ ауылдық округ бюджетін бекіту туралы" 2021 жылғы 29 желтоқсандағы № 125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2022-2024 жылдарға арналған Бестамақ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292 172,6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284 083,6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–294 561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- 2 388,4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2 388,4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- 2 388,4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3 қазандағы № 203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Бестамақ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292 172,6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пайдалаынмаған)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