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ef95" w14:textId="1e7e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122 "2022-2024 жылдарға арналған Алға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30 қарашадағы № 225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"2022-2024 жылдарға арналған Алға қаласының бюджетін бекіту туралы" 2021 жылғы 29 желтоқсандағы № 122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Алға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437 664,4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1 609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7 867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366 188,4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439 891,4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2 227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2 227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437 664,4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366 188,4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