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0c36" w14:textId="34a0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129 "2022-2024 жылдарға арналған Қарақобда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30 қарашадағы № 232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Қарақобда ауылдық округ бюджетін бекіту туралы" 2021 жылғы 29 желтоқсандағы № 129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Қарақобда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44 874,3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43 879,3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45 270,2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395,9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- 395,9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