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12bb" w14:textId="b201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133 "2022-2024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236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Тоқмансай ауылдық округ бюджетін бекіту туралы" 2021 жылғы 29 желтоқсандағы № 133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50 976,6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237,1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47 458,6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51 200,1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-223,5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223,5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- 223,5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