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d1c6" w14:textId="59cd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122 "2022-2024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15 желтоқсандағы № 240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Алға қаласының бюджетін бекіту туралы" 2021 жылғы 29 желтоқсандағы № 122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Алға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417 664,4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1 609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346 188,4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419 891,4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2 227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15 желтоқсандағы № 240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