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b7e7" w14:textId="fb0b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"2022-2024 жылдарға арналған Сартоғай ауылдық округінің бюджетін бекіту туралы" 2021 жылғы 28 желтоқсандағы № 110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2022 жылғы 31 наурыздағы № 129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"2022-2024 жылдарға арналған Cартоғай ауылдық округінің бюджетін бекіту туралы" 2021 жылғы 28 желтоқсандағы № 110 (нормативтік құқықтық актілерді мемлекеттік тіркеу Тізілімінде № 162738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Сартоғай ауылдық округінің бюджеті тиісінше 1, 2 және 3 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31 270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1 654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29 616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наурыздағы № 129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110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Сартоғай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29 616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29 520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