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0c3b" w14:textId="de50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Көлтабан ауылдық округінің бюджетін бекіту туралы" 2021 жылғы 28 желтоқсандағы № 106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14 қазандағы № 164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Көлтабан ауылдық округінің бюджетін бекіту туралы" 2021 жылғы 28 желтоқсандағы № 106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"2022-2024 жылдарға арналған Көлтабан ауылдық округінің бюджеті тиісінше 1, 2 және 3 қосымшаларға сәйкес, оның ішінде 2022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40 820,5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37 788,5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41 665,5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3 180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37 389 теңге болып белгіленсін.".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№ 164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