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d2d98" w14:textId="65d2d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мәслихатының "2022-2024 жылдарға арналған Ащы ауылдық округінің бюджетін бекіту туралы" 2021 жылғы 28 желтоқсандағы № 102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2022 жылғы 25 қарашадағы № 175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Байғанин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мәслихатының "2022-2024 жылдарға арналған Ащы ауылдық округінің бюджетін бекіту туралы" 2021 жылғы 28 желтоқсандағы № 102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Ащы ауылдық округінің бюджеті тиісінше 1, 2 және 3 қосымшаларға сәйкес, оның ішінде 2022 жылға мынадай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33 024,7 мың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1 392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31 632,7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33 024,7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теңге, оның ішінде: қаржы активтерін сатып алу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–0 теңге.".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2022 жылғы 1 қаңтардан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қарашадағы № 175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102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Ащы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31 632,7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