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b682" w14:textId="1abb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Көлтабан ауылдық округінің бюджетін бекіту туралы" 2021 жылғы 28 желтоқсандағы № 106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25 қарашадағы № 178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Көлтабан ауылдық округінің бюджетін бекіту туралы" 2021 жылғы 28 желтоқсандағы № 106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"2022-2024 жылдарға арналған Көлтабан ауылдық округінің бюджеті тиісінше 1, 2 және 3 қосымшаларға сәйкес, оның ішінде 2022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845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178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