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1db1" w14:textId="0651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"2022-2024 жылдарға арналған Қызылбұлақ ауылдық округінің бюджетін бекіту туралы" 2021 жылғы 28 желтоқсандағы №108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2022 жылғы 25 қарашадағы № 180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"2022-2024 жылдарға арналған Қызылбұлақ ауылдық округінің бюджетін бекіту туралы" 2021 жылғы 28 желтоқсандағы № 108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Қызылбұлақ ауылдық округінің бюджеті тиісінше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37 905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40 016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- 2 111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2 111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2 111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180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108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