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2bf4" w14:textId="5b62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Байғанин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2022 жылғы 26 желтоқсандағы № 185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2023-2025 жылдарға арналған Байғанин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p>
      <w:pPr>
        <w:spacing w:after="0"/>
        <w:ind w:left="0"/>
        <w:jc w:val="both"/>
      </w:pPr>
      <w:r>
        <w:rPr>
          <w:rFonts w:ascii="Times New Roman"/>
          <w:b w:val="false"/>
          <w:i w:val="false"/>
          <w:color w:val="000000"/>
          <w:sz w:val="28"/>
        </w:rPr>
        <w:t>
      1) кірістер – 9 738 098 мың теңге, оның ішінде:</w:t>
      </w:r>
    </w:p>
    <w:p>
      <w:pPr>
        <w:spacing w:after="0"/>
        <w:ind w:left="0"/>
        <w:jc w:val="both"/>
      </w:pPr>
      <w:r>
        <w:rPr>
          <w:rFonts w:ascii="Times New Roman"/>
          <w:b w:val="false"/>
          <w:i w:val="false"/>
          <w:color w:val="000000"/>
          <w:sz w:val="28"/>
        </w:rPr>
        <w:t>
      салықтық түсімдер – 4 564 546 мың теңге;</w:t>
      </w:r>
    </w:p>
    <w:p>
      <w:pPr>
        <w:spacing w:after="0"/>
        <w:ind w:left="0"/>
        <w:jc w:val="both"/>
      </w:pPr>
      <w:r>
        <w:rPr>
          <w:rFonts w:ascii="Times New Roman"/>
          <w:b w:val="false"/>
          <w:i w:val="false"/>
          <w:color w:val="000000"/>
          <w:sz w:val="28"/>
        </w:rPr>
        <w:t>
      салықтық емес түсімдер – 23 777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5 149 775 мың теңге;</w:t>
      </w:r>
    </w:p>
    <w:p>
      <w:pPr>
        <w:spacing w:after="0"/>
        <w:ind w:left="0"/>
        <w:jc w:val="both"/>
      </w:pPr>
      <w:r>
        <w:rPr>
          <w:rFonts w:ascii="Times New Roman"/>
          <w:b w:val="false"/>
          <w:i w:val="false"/>
          <w:color w:val="000000"/>
          <w:sz w:val="28"/>
        </w:rPr>
        <w:t>
      2) шығындар – 10 240 823 мың теңге;</w:t>
      </w:r>
    </w:p>
    <w:p>
      <w:pPr>
        <w:spacing w:after="0"/>
        <w:ind w:left="0"/>
        <w:jc w:val="both"/>
      </w:pPr>
      <w:r>
        <w:rPr>
          <w:rFonts w:ascii="Times New Roman"/>
          <w:b w:val="false"/>
          <w:i w:val="false"/>
          <w:color w:val="000000"/>
          <w:sz w:val="28"/>
        </w:rPr>
        <w:t>
      3) таза бюджеттік кредиттеу – 41 843 мың теңге, оның ішінде:</w:t>
      </w:r>
    </w:p>
    <w:p>
      <w:pPr>
        <w:spacing w:after="0"/>
        <w:ind w:left="0"/>
        <w:jc w:val="both"/>
      </w:pPr>
      <w:r>
        <w:rPr>
          <w:rFonts w:ascii="Times New Roman"/>
          <w:b w:val="false"/>
          <w:i w:val="false"/>
          <w:color w:val="000000"/>
          <w:sz w:val="28"/>
        </w:rPr>
        <w:t>
      бюджеттік кредиттер – 82 800 мың теңге;</w:t>
      </w:r>
    </w:p>
    <w:p>
      <w:pPr>
        <w:spacing w:after="0"/>
        <w:ind w:left="0"/>
        <w:jc w:val="both"/>
      </w:pPr>
      <w:r>
        <w:rPr>
          <w:rFonts w:ascii="Times New Roman"/>
          <w:b w:val="false"/>
          <w:i w:val="false"/>
          <w:color w:val="000000"/>
          <w:sz w:val="28"/>
        </w:rPr>
        <w:t>
      бюджеттік кредиттерді өтеу – 40 957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-544 568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544 568 мың теңге, оның ішінде:</w:t>
      </w:r>
    </w:p>
    <w:p>
      <w:pPr>
        <w:spacing w:after="0"/>
        <w:ind w:left="0"/>
        <w:jc w:val="both"/>
      </w:pPr>
      <w:r>
        <w:rPr>
          <w:rFonts w:ascii="Times New Roman"/>
          <w:b w:val="false"/>
          <w:i w:val="false"/>
          <w:color w:val="000000"/>
          <w:sz w:val="28"/>
        </w:rPr>
        <w:t>
      қарыздар түсімі – 82 800 мың теңге;</w:t>
      </w:r>
    </w:p>
    <w:p>
      <w:pPr>
        <w:spacing w:after="0"/>
        <w:ind w:left="0"/>
        <w:jc w:val="both"/>
      </w:pPr>
      <w:r>
        <w:rPr>
          <w:rFonts w:ascii="Times New Roman"/>
          <w:b w:val="false"/>
          <w:i w:val="false"/>
          <w:color w:val="000000"/>
          <w:sz w:val="28"/>
        </w:rPr>
        <w:t>
      қарыздарды өтеу – 40 957 мың теңге;</w:t>
      </w:r>
    </w:p>
    <w:p>
      <w:pPr>
        <w:spacing w:after="0"/>
        <w:ind w:left="0"/>
        <w:jc w:val="both"/>
      </w:pPr>
      <w:r>
        <w:rPr>
          <w:rFonts w:ascii="Times New Roman"/>
          <w:b w:val="false"/>
          <w:i w:val="false"/>
          <w:color w:val="000000"/>
          <w:sz w:val="28"/>
        </w:rPr>
        <w:t>
      бюджет қаражатының пайдаланылатын қалдықтары – 502 725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Байғанин аудандық мәслихатының 15.11.2023 </w:t>
      </w:r>
      <w:r>
        <w:rPr>
          <w:rFonts w:ascii="Times New Roman"/>
          <w:b w:val="false"/>
          <w:i w:val="false"/>
          <w:color w:val="000000"/>
          <w:sz w:val="28"/>
        </w:rPr>
        <w:t>№ 75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2023 жылға бөлінген салықтардан түскен жалпы соманы бөлу мынадай мөлшерде белгіленсін:</w:t>
      </w:r>
    </w:p>
    <w:bookmarkEnd w:id="2"/>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бойынша 50 %;</w:t>
      </w:r>
    </w:p>
    <w:p>
      <w:pPr>
        <w:spacing w:after="0"/>
        <w:ind w:left="0"/>
        <w:jc w:val="both"/>
      </w:pPr>
      <w:r>
        <w:rPr>
          <w:rFonts w:ascii="Times New Roman"/>
          <w:b w:val="false"/>
          <w:i w:val="false"/>
          <w:color w:val="000000"/>
          <w:sz w:val="28"/>
        </w:rPr>
        <w:t>
      2) әлеуметтік салық бойынша 50 %;</w:t>
      </w:r>
    </w:p>
    <w:p>
      <w:pPr>
        <w:spacing w:after="0"/>
        <w:ind w:left="0"/>
        <w:jc w:val="both"/>
      </w:pPr>
      <w:r>
        <w:rPr>
          <w:rFonts w:ascii="Times New Roman"/>
          <w:b w:val="false"/>
          <w:i w:val="false"/>
          <w:color w:val="000000"/>
          <w:sz w:val="28"/>
        </w:rPr>
        <w:t>
      3)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50 %.</w:t>
      </w:r>
    </w:p>
    <w:bookmarkStart w:name="z5" w:id="3"/>
    <w:p>
      <w:pPr>
        <w:spacing w:after="0"/>
        <w:ind w:left="0"/>
        <w:jc w:val="both"/>
      </w:pPr>
      <w:r>
        <w:rPr>
          <w:rFonts w:ascii="Times New Roman"/>
          <w:b w:val="false"/>
          <w:i w:val="false"/>
          <w:color w:val="000000"/>
          <w:sz w:val="28"/>
        </w:rPr>
        <w:t>
      3. 2023 жылға арналған аудандық бюджетте аудандық бюджеттен облыстық бюджетке бюджеттік алып қоюдың көлемі 2 139 180 мың теңге сомасында көзделсін.</w:t>
      </w:r>
    </w:p>
    <w:bookmarkEnd w:id="3"/>
    <w:bookmarkStart w:name="z6" w:id="4"/>
    <w:p>
      <w:pPr>
        <w:spacing w:after="0"/>
        <w:ind w:left="0"/>
        <w:jc w:val="both"/>
      </w:pPr>
      <w:r>
        <w:rPr>
          <w:rFonts w:ascii="Times New Roman"/>
          <w:b w:val="false"/>
          <w:i w:val="false"/>
          <w:color w:val="000000"/>
          <w:sz w:val="28"/>
        </w:rPr>
        <w:t xml:space="preserve">
      4. Қазақстан Республикасының "2023-2025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белгіленгені ескерілсін және басшылыққа алынсын:</w:t>
      </w:r>
    </w:p>
    <w:bookmarkEnd w:id="4"/>
    <w:p>
      <w:pPr>
        <w:spacing w:after="0"/>
        <w:ind w:left="0"/>
        <w:jc w:val="both"/>
      </w:pPr>
      <w:r>
        <w:rPr>
          <w:rFonts w:ascii="Times New Roman"/>
          <w:b w:val="false"/>
          <w:i w:val="false"/>
          <w:color w:val="000000"/>
          <w:sz w:val="28"/>
        </w:rPr>
        <w:t>
      2023 жылғы 1 қаңтардан бастап:</w:t>
      </w:r>
    </w:p>
    <w:p>
      <w:pPr>
        <w:spacing w:after="0"/>
        <w:ind w:left="0"/>
        <w:jc w:val="both"/>
      </w:pPr>
      <w:r>
        <w:rPr>
          <w:rFonts w:ascii="Times New Roman"/>
          <w:b w:val="false"/>
          <w:i w:val="false"/>
          <w:color w:val="000000"/>
          <w:sz w:val="28"/>
        </w:rPr>
        <w:t>
      1) жалақының ең төменгі мөлшері – 70 000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3 450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40 567 теңге.</w:t>
      </w:r>
    </w:p>
    <w:bookmarkStart w:name="z7" w:id="5"/>
    <w:p>
      <w:pPr>
        <w:spacing w:after="0"/>
        <w:ind w:left="0"/>
        <w:jc w:val="both"/>
      </w:pPr>
      <w:r>
        <w:rPr>
          <w:rFonts w:ascii="Times New Roman"/>
          <w:b w:val="false"/>
          <w:i w:val="false"/>
          <w:color w:val="000000"/>
          <w:sz w:val="28"/>
        </w:rPr>
        <w:t>
      5. 2023 жылға арналған аудандық бюджетте, аудандық бюджеттен ауылдық округтердің бюджеттеріне берілетін субвенциялар көлемі 408 857 мың теңге сомасында көзделсін, оның ішінде:</w:t>
      </w:r>
    </w:p>
    <w:bookmarkEnd w:id="5"/>
    <w:p>
      <w:pPr>
        <w:spacing w:after="0"/>
        <w:ind w:left="0"/>
        <w:jc w:val="both"/>
      </w:pPr>
      <w:r>
        <w:rPr>
          <w:rFonts w:ascii="Times New Roman"/>
          <w:b w:val="false"/>
          <w:i w:val="false"/>
          <w:color w:val="000000"/>
          <w:sz w:val="28"/>
        </w:rPr>
        <w:t>
      Ащы ауылдық округіне – 32 494 мың теңге;</w:t>
      </w:r>
    </w:p>
    <w:p>
      <w:pPr>
        <w:spacing w:after="0"/>
        <w:ind w:left="0"/>
        <w:jc w:val="both"/>
      </w:pPr>
      <w:r>
        <w:rPr>
          <w:rFonts w:ascii="Times New Roman"/>
          <w:b w:val="false"/>
          <w:i w:val="false"/>
          <w:color w:val="000000"/>
          <w:sz w:val="28"/>
        </w:rPr>
        <w:t>
      Жаңажол ауылдық округіне – 30 227 мың теңге;</w:t>
      </w:r>
    </w:p>
    <w:p>
      <w:pPr>
        <w:spacing w:after="0"/>
        <w:ind w:left="0"/>
        <w:jc w:val="both"/>
      </w:pPr>
      <w:r>
        <w:rPr>
          <w:rFonts w:ascii="Times New Roman"/>
          <w:b w:val="false"/>
          <w:i w:val="false"/>
          <w:color w:val="000000"/>
          <w:sz w:val="28"/>
        </w:rPr>
        <w:t>
      Жарқамыс ауылдық округіне – 37 712 мың теңге;</w:t>
      </w:r>
    </w:p>
    <w:p>
      <w:pPr>
        <w:spacing w:after="0"/>
        <w:ind w:left="0"/>
        <w:jc w:val="both"/>
      </w:pPr>
      <w:r>
        <w:rPr>
          <w:rFonts w:ascii="Times New Roman"/>
          <w:b w:val="false"/>
          <w:i w:val="false"/>
          <w:color w:val="000000"/>
          <w:sz w:val="28"/>
        </w:rPr>
        <w:t>
      Қарауылкелді ауылдық округіне – 115 942 мың теңге;</w:t>
      </w:r>
    </w:p>
    <w:p>
      <w:pPr>
        <w:spacing w:after="0"/>
        <w:ind w:left="0"/>
        <w:jc w:val="both"/>
      </w:pPr>
      <w:r>
        <w:rPr>
          <w:rFonts w:ascii="Times New Roman"/>
          <w:b w:val="false"/>
          <w:i w:val="false"/>
          <w:color w:val="000000"/>
          <w:sz w:val="28"/>
        </w:rPr>
        <w:t>
      Көлтабан ауылдық округіне – 56 522 мың теңге;</w:t>
      </w:r>
    </w:p>
    <w:p>
      <w:pPr>
        <w:spacing w:after="0"/>
        <w:ind w:left="0"/>
        <w:jc w:val="both"/>
      </w:pPr>
      <w:r>
        <w:rPr>
          <w:rFonts w:ascii="Times New Roman"/>
          <w:b w:val="false"/>
          <w:i w:val="false"/>
          <w:color w:val="000000"/>
          <w:sz w:val="28"/>
        </w:rPr>
        <w:t>
      Қызылбұлақ ауылдық округіне – 38 315 мың теңге;</w:t>
      </w:r>
    </w:p>
    <w:p>
      <w:pPr>
        <w:spacing w:after="0"/>
        <w:ind w:left="0"/>
        <w:jc w:val="both"/>
      </w:pPr>
      <w:r>
        <w:rPr>
          <w:rFonts w:ascii="Times New Roman"/>
          <w:b w:val="false"/>
          <w:i w:val="false"/>
          <w:color w:val="000000"/>
          <w:sz w:val="28"/>
        </w:rPr>
        <w:t>
      Қопа ауылдық округіне – 31 060 мың теңге;</w:t>
      </w:r>
    </w:p>
    <w:p>
      <w:pPr>
        <w:spacing w:after="0"/>
        <w:ind w:left="0"/>
        <w:jc w:val="both"/>
      </w:pPr>
      <w:r>
        <w:rPr>
          <w:rFonts w:ascii="Times New Roman"/>
          <w:b w:val="false"/>
          <w:i w:val="false"/>
          <w:color w:val="000000"/>
          <w:sz w:val="28"/>
        </w:rPr>
        <w:t>
      Миялы ауылдық округіне – 34 601 мың теңге;</w:t>
      </w:r>
    </w:p>
    <w:p>
      <w:pPr>
        <w:spacing w:after="0"/>
        <w:ind w:left="0"/>
        <w:jc w:val="both"/>
      </w:pPr>
      <w:r>
        <w:rPr>
          <w:rFonts w:ascii="Times New Roman"/>
          <w:b w:val="false"/>
          <w:i w:val="false"/>
          <w:color w:val="000000"/>
          <w:sz w:val="28"/>
        </w:rPr>
        <w:t>
      Сартоғай ауылдық округіне – 31 984 мың теңге.</w:t>
      </w:r>
    </w:p>
    <w:bookmarkStart w:name="z8" w:id="6"/>
    <w:p>
      <w:pPr>
        <w:spacing w:after="0"/>
        <w:ind w:left="0"/>
        <w:jc w:val="both"/>
      </w:pPr>
      <w:r>
        <w:rPr>
          <w:rFonts w:ascii="Times New Roman"/>
          <w:b w:val="false"/>
          <w:i w:val="false"/>
          <w:color w:val="000000"/>
          <w:sz w:val="28"/>
        </w:rPr>
        <w:t>
      6. 2023 жылға арналған аудандық бюджетке республикалық бюджеттен кредиттер түскені ескерілсін:</w:t>
      </w:r>
    </w:p>
    <w:bookmarkEnd w:id="6"/>
    <w:p>
      <w:pPr>
        <w:spacing w:after="0"/>
        <w:ind w:left="0"/>
        <w:jc w:val="both"/>
      </w:pPr>
      <w:r>
        <w:rPr>
          <w:rFonts w:ascii="Times New Roman"/>
          <w:b w:val="false"/>
          <w:i w:val="false"/>
          <w:color w:val="000000"/>
          <w:sz w:val="28"/>
        </w:rPr>
        <w:t>
      1) мамандарды әлеуметтік қолдау шараларын іске асыруға.</w:t>
      </w:r>
    </w:p>
    <w:p>
      <w:pPr>
        <w:spacing w:after="0"/>
        <w:ind w:left="0"/>
        <w:jc w:val="both"/>
      </w:pPr>
      <w:r>
        <w:rPr>
          <w:rFonts w:ascii="Times New Roman"/>
          <w:b w:val="false"/>
          <w:i w:val="false"/>
          <w:color w:val="000000"/>
          <w:sz w:val="28"/>
        </w:rPr>
        <w:t>
      Аталған кредиттердің сомаларын бөлу аудан әкімдігінің қаулысы негізінде айқындалады.</w:t>
      </w:r>
    </w:p>
    <w:bookmarkStart w:name="z9" w:id="7"/>
    <w:p>
      <w:pPr>
        <w:spacing w:after="0"/>
        <w:ind w:left="0"/>
        <w:jc w:val="both"/>
      </w:pPr>
      <w:r>
        <w:rPr>
          <w:rFonts w:ascii="Times New Roman"/>
          <w:b w:val="false"/>
          <w:i w:val="false"/>
          <w:color w:val="000000"/>
          <w:sz w:val="28"/>
        </w:rPr>
        <w:t>
      7. 2023 жылға арналған аудандық бюджетке облыстық бюджеттен ағымдағы нысаналы трансферттер түскені ескерілсін:</w:t>
      </w:r>
    </w:p>
    <w:bookmarkEnd w:id="7"/>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мүгедектігі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4) еңбек нарығын дамытуға;</w:t>
      </w:r>
    </w:p>
    <w:p>
      <w:pPr>
        <w:spacing w:after="0"/>
        <w:ind w:left="0"/>
        <w:jc w:val="both"/>
      </w:pPr>
      <w:r>
        <w:rPr>
          <w:rFonts w:ascii="Times New Roman"/>
          <w:b w:val="false"/>
          <w:i w:val="false"/>
          <w:color w:val="000000"/>
          <w:sz w:val="28"/>
        </w:rPr>
        <w:t>
      5) біліктілік жүйесін дамытуға;</w:t>
      </w:r>
    </w:p>
    <w:p>
      <w:pPr>
        <w:spacing w:after="0"/>
        <w:ind w:left="0"/>
        <w:jc w:val="both"/>
      </w:pPr>
      <w:r>
        <w:rPr>
          <w:rFonts w:ascii="Times New Roman"/>
          <w:b w:val="false"/>
          <w:i w:val="false"/>
          <w:color w:val="000000"/>
          <w:sz w:val="28"/>
        </w:rPr>
        <w:t>
      6) көлік инфрақұрылымының басым жобаларын қаржыландыруға;</w:t>
      </w:r>
    </w:p>
    <w:p>
      <w:pPr>
        <w:spacing w:after="0"/>
        <w:ind w:left="0"/>
        <w:jc w:val="both"/>
      </w:pPr>
      <w:r>
        <w:rPr>
          <w:rFonts w:ascii="Times New Roman"/>
          <w:b w:val="false"/>
          <w:i w:val="false"/>
          <w:color w:val="000000"/>
          <w:sz w:val="28"/>
        </w:rPr>
        <w:t>
      7) техникалық көмекші құралдардың тізбесін кеңейтуге.</w:t>
      </w:r>
    </w:p>
    <w:p>
      <w:pPr>
        <w:spacing w:after="0"/>
        <w:ind w:left="0"/>
        <w:jc w:val="both"/>
      </w:pPr>
      <w:r>
        <w:rPr>
          <w:rFonts w:ascii="Times New Roman"/>
          <w:b w:val="false"/>
          <w:i w:val="false"/>
          <w:color w:val="000000"/>
          <w:sz w:val="28"/>
        </w:rPr>
        <w:t>
      Аталған ағымдағы нысаналы трансферттер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Байғанин аудандық мәслихатының 19.05.2023 </w:t>
      </w:r>
      <w:r>
        <w:rPr>
          <w:rFonts w:ascii="Times New Roman"/>
          <w:b w:val="false"/>
          <w:i w:val="false"/>
          <w:color w:val="000000"/>
          <w:sz w:val="28"/>
        </w:rPr>
        <w:t>№ 20</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7-1. 2023 жылға арналған аудандық бюджетке Қазақстан Республикасы Ұлттық қорынан ағымдағы нысаналы трансферттер түскені ескерілсін:</w:t>
      </w:r>
    </w:p>
    <w:bookmarkEnd w:id="8"/>
    <w:p>
      <w:pPr>
        <w:spacing w:after="0"/>
        <w:ind w:left="0"/>
        <w:jc w:val="both"/>
      </w:pPr>
      <w:r>
        <w:rPr>
          <w:rFonts w:ascii="Times New Roman"/>
          <w:b w:val="false"/>
          <w:i w:val="false"/>
          <w:color w:val="000000"/>
          <w:sz w:val="28"/>
        </w:rPr>
        <w:t>
      1) халықтың әлеуметтік жағынан осал топтарына коммуналдық тұрғын үй қорынан тұрғын үй сатып алуға.</w:t>
      </w:r>
    </w:p>
    <w:p>
      <w:pPr>
        <w:spacing w:after="0"/>
        <w:ind w:left="0"/>
        <w:jc w:val="both"/>
      </w:pPr>
      <w:r>
        <w:rPr>
          <w:rFonts w:ascii="Times New Roman"/>
          <w:b w:val="false"/>
          <w:i w:val="false"/>
          <w:color w:val="000000"/>
          <w:sz w:val="28"/>
        </w:rPr>
        <w:t>
      Аталған ағымдағы нысаналы трансферттер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Ақтөбе облысы Байғанин аудандық мәслихатының 19.05.2023 </w:t>
      </w:r>
      <w:r>
        <w:rPr>
          <w:rFonts w:ascii="Times New Roman"/>
          <w:b w:val="false"/>
          <w:i w:val="false"/>
          <w:color w:val="000000"/>
          <w:sz w:val="28"/>
        </w:rPr>
        <w:t>№ 20</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8. 2023 жылға арналған ауданның жергілікті атқарушы органының резерві – 40 000,0 мың теңге болып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Байғанин аудандық мәслихатының 26.09.2023 </w:t>
      </w:r>
      <w:r>
        <w:rPr>
          <w:rFonts w:ascii="Times New Roman"/>
          <w:b w:val="false"/>
          <w:i w:val="false"/>
          <w:color w:val="000000"/>
          <w:sz w:val="28"/>
        </w:rPr>
        <w:t>№ 62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9. Осы шешім 2023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Копжасаров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26 желтоқсандағы № 185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2023 жылға арналған Байғанин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Байғанин аудандық мәслихатының 15.11.2023 </w:t>
      </w:r>
      <w:r>
        <w:rPr>
          <w:rFonts w:ascii="Times New Roman"/>
          <w:b w:val="false"/>
          <w:i w:val="false"/>
          <w:color w:val="ff0000"/>
          <w:sz w:val="28"/>
        </w:rPr>
        <w:t>№ 75</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543 079,5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543 079,5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2 432 757,9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1 560 391,8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1 138 062,8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1 008 992,6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2 617 318,8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2 617 318,8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2 617 318,8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1 881 518,1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2022 жылғы 26 </w:t>
            </w:r>
            <w:r>
              <w:br/>
            </w:r>
            <w:r>
              <w:rPr>
                <w:rFonts w:ascii="Times New Roman"/>
                <w:b w:val="false"/>
                <w:i w:val="false"/>
                <w:color w:val="000000"/>
                <w:sz w:val="20"/>
              </w:rPr>
              <w:t xml:space="preserve">желтоқсандағы № 185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2024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2022 жылғы 26 </w:t>
            </w:r>
            <w:r>
              <w:br/>
            </w:r>
            <w:r>
              <w:rPr>
                <w:rFonts w:ascii="Times New Roman"/>
                <w:b w:val="false"/>
                <w:i w:val="false"/>
                <w:color w:val="000000"/>
                <w:sz w:val="20"/>
              </w:rPr>
              <w:t xml:space="preserve">желтоқсандағы № 185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2025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- 41 488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