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1576" w14:textId="e3a1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Қарауылкелді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29 желтоқсандағы № 196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Кодекстің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Қарауылкелді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159 688,2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31 247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11 220,2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165 788,2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6 100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6 100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40 567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ауылдық округ бюджетіне берілетін субвенция 123 842 мың теңге сомасында көзделді.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Қарауылкелді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196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Қарауылкелді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196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Қарауылкелді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