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54bb" w14:textId="3885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Сартоғай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202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2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Сартоғай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 болып белгіленгені ескерілсін.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Сартоғай ауылдық округінің бюджетіне аудандық бюджеттен берілетін субвенция көлемі 31 984 мың теңге сомасында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Сартоғай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