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e8f40" w14:textId="85e8f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2021 жылғы 21 желтоқсандағы № 84 "2022-2024 жылдарға арналған Ырғыз аудандық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2022 жылғы 30 наурыздағы № 116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Ырғыз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"2022-2024 жылдарға арналған Ырғыз аудандық бюджетін бекіту туралы" 2021 жылғы 21 желтоқсандағы (нормативтік құқықтық актілердің мемлекеттік тіркеу тізілімінде № 26020 болып тіркелген) № 84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7 283 815,2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723 848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5 674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6 554 293,2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7 529 937,6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16 190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36 756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20 566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-262 312,4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262 312,4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36 756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–20 566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246 122,4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2022 жылға арналған аудандық бюджетте облыстық бюджеттен ағымдағы нысаналы және нысаналы даму трансферттері түсетіні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 төлеуге - 5 050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халықты жұмыспен қамтуға жәрдемдесуге – 12 860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мүгедектердің құқықтарын қамтамасыз етуге және өмір сүру сапасын жақсартуға - 5 191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нәтижелі жұмыспен қамту және жаппай кәсіпкерлікті дамытуға - 20 931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инфрақұрылымының басым жобаларын қаржыландыруға - 704 305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автомобиль жолдарын және елді мекендердің көшелерін күрделі және орташа жөндеуге – 301 318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мекендердегі сумен жабдықтау және су бұру жүйелерін дамыту - 174 129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тұрғын үй қорының тұрғын үйін салуға және (немесе) қайта жаңғыртуға 220 301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 дамытуға - 222 726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дамытуға және (немесе) жайластыруға - 44 244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газбен жабдықтау нысандарына техникалық қызмет көрсетуге - 76022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шақырту пунктіне автокөлік сатып алуға - 6787,2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аудан әкімдігі қаулысы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2022 жылға арналған аудандық бюджетте ауылдық округтер бюджеттеріне ағымдағы нысаналы трансферттер көзделсін: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ұйымдардың: үйде қызмет көрсету жұмыскерлерінің жалақысын көтеруге – 223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- 10 947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- 1857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автомобиль жолдарын және елді мекендердің көшелерін күрделі және орташа жөндеуге – 301 318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аудан әкімдігі қаулысы негізінде айқындалады.".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2022 жылға арналған аудандық бюджетте ауылдық округтер бюджеттеріне ағымдағы нысаналы трансферттер көзделсін: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мұқтаж азаматтарға үйде әлеуметтік көмек көрсетуге - 564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көшелерін жарықтандыруға - 16 079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абаттандыруға - 171 777,4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аудан әкімдігі қаулысы негізінде айқындалады.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2022 жылғы 30 наурыздағы № 116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21 желтоқсандағы № 84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Ырғыз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7 283 815,2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6 554 293,2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6 544 274,2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6 544 274,2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7 529 937,6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897 849,4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604 166,4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572 156,4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489 174,4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615 083,8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шаруалышығы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9 658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Мамандарға әлеуметтік қолдау көрсету жөніндегі 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1 685 319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1 685 319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1 685 319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1 411 014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3 327 314,1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3 327 314,1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3 327 314,1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-262 312,4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262 312,4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246 122,4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246 122,4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246 122,4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