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e4a5" w14:textId="548e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"Ырғыз ауданында бөлек жергілікті қоғамдастық жиындарын өткізудің Қағидаларын бекіту туралы" 2014 жылғы 19 ақпандағы № 124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2022 жылғы 30 наурыздағы № 118 шешімі. Күші жойылды - Ақтөбе облысы Ырғыз аудандық мәслихатының 2023 жылғы 30 қазандағы № 63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аудандық мәслихатының 30.10.2023 № 63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"Ырғыз ауданында бөлек жергілікті қоғамдастық жиындарын өткізудің Қағидаларын бекіту туралы" 2014 жылғы 19 ақпандағы № 124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№3816 болып тіркелген) төмендегідей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тақырып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"Ырғыз ауданында жергілікті қоғамдастықтың бөлек жиындарын өткізудің қағидаларын бекіту туралы";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Ырғыз ауданында жергілікті қоғамдастықтың бөлек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Ырғыз аудандық мәслихатының 2022 жылғы 30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ауданында жергілікті қоғамдастықтың бөлек жиындарын өткізудің Қағидалары </w:t>
      </w:r>
      <w:r>
        <w:br/>
      </w:r>
      <w:r>
        <w:rPr>
          <w:rFonts w:ascii="Times New Roman"/>
          <w:b/>
          <w:i w:val="false"/>
          <w:color w:val="000000"/>
        </w:rPr>
        <w:t>1-тарау.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Ырғыз ауданында жергілікті қоғамдастықтың бөлек жиындарын өткізудің қағидалары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39–3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әзірленді және ауыл, ауылдық округ, көше, көппәтерлі тұрғын үй тұрғындарының жергілікті қоғамдастығының бөлек жиындарын өткізудің үлгі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шағын аудан, көше, көппәтерлі тұрғын үй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Жергілікті қоғамдастықтың бөлек жиындарын өткізудің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ауылдық округтің аумағы учаскелерге (ауылдар, көшелер, көппәтерлі тұрғын үйлер) бөлінеді.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ауылдық округтің әкімі шақырады және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ауылдық округ әкімі бұқаралық ақпарат құралдары арқылы немесе Ырғыз ауданы әкімдігінің irgizakimat@aktobe.gov.kz сайты арқылы олар өткізілетін күнге дейін күнтізбелік он күннен кешіктірмей хабарлайды.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Ауыл, көше, көппәтерлі тұрғын үй шегінде бөлек жергілікті қоғамдастық жиынын өткізуді ауылдық округ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аудан немесе көше шегінде көппәтерлі үйлер болған жағдайда, көппәтерлі үйдің бөлек жиындары өткізілмейді.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ауылдың, көшенің, көппәтерлі тұрғын үйдің қатысып отырған,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ауылда, көшеде, көппәтерлі үйде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ауылдық округ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немесе ол уәкілеттік берген тұлға бөлек жергілікті қоғамдастық жиынының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ауыл, көше, көппәтерлі тұрғын үй тұрғындары өкілдерінің кандидатураларын 100 тұрғыннан 1 өкіл сандық құрамда бөлек жергілікті қоғамдастық жиынының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ол тиісті аудандық маңызы бар қала, ауыл, кент және ауылдық округ әкімінің аппаратына беріледі.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