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b509" w14:textId="795b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94 "2022-2024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11 сәуірдегі № 127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ШЕШІМ ЕТТІ: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94 "2022-2024 жылдарға арналған Аманкөл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–39 956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1076,9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11 сәуірдегі 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 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 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