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585f" w14:textId="8475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31 желтоқсандағы № 97 "2022-2024 жылдарға арналған Нұра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11 сәуірдегі № 130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31 желтоқсандағы № 97 "2022-2024 жылдарға арналған Нұра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Нұра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36 384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36 428,1мың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44,1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11 сәуірдегі № 130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желтоқсандағы № 97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Нұра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