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e7bb" w14:textId="c96e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21 желтоқсандағы № 84 "2022-2024 жылдарға арналған Ырғыз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8 маусымдағы № 140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"2022-2024 жылдарға арналған Ырғыз аудандық бюджетін бекіту туралы" 2021 жылғы 21 желтоқсандағы (нормативтік құқықтық актілердің мемлекеттік тіркеу тізілімінде № 26020 болып тіркелген)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6 655 297,2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768 848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5 880 775,2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6 901 419,6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16 190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36 756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-262 312,4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262 312,4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–20 566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246 122,4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аудандық бюджетте облыстық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- 101 071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- 10 814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 –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үйде қызмет көрсету, халықты жұмыспен қамту орталықтары жұмыскерлерінің жалақысын көтеруге - 13 203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- 76 854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21 344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инфрақұрылымының басым жобаларын қаржыландыруға - 706 709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- 184 343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аудандық бюджетте облыстық бюджеттен ағымдағы нысаналы және нысаналы даму трансферттері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- 5 050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қамтуға жәрдемдесуге – 12 860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- 12 451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 және жаппай кәсіпкерлікті дамытуға - 14 431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- 141 939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– 301 318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сумен жабдықтау және су бұру жүйелерін дамыту - 170 266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салуға және (немесе) қайта жаңғыртуға 175 301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(немесе) жайластыруға - 91 783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газбен жабдықтау нысандарына техникалық қызмет көрсетуге – 76 022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шақырту пунктіне автокөлік сатып алуға – 6 787,2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 жылға арналған аудандық бюджетте ауылдық округтер бюджеттеріне ағымдағы нысаналы трансферттер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- 16 079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-183 263,4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"8"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"21"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6 655 297,2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5 880 775,2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5 870 756,2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5 870 756,2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6 901 419,6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шаруалышығы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-262 312,4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