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f1ae" w14:textId="c01f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31 желтоқсандағы № 93 "2022-2024 жылдарға арналған Ырғыз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2022 жылғы 20 маусымдағы № 146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Ырғыз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31 желтоқсандағы № 93 "2022-2024 жылдарға арналған Ырғыз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Ырғыз ауылдық округ бюджеті тиісінше 1, 2 және 3 қосымшаларға сәйкес, оның ішінде,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544 344,4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34 300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508 964,4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559181,6мың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- 14 837,2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14 837,2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14 837,2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Ырғыз ауылдық округ бюджетінде аудандық бюджет арқылы республикалық, облыстық бюджеттерден және Қазақстан Республикасы Ұлттық қорынан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үйде қызмет көрсету жұмыскерлерінің жалақысын көтеруге – 112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– 1 686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 мекендердің көшелерін күрделі және орташа жөндеуге – 301 318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 жылға арналған Ырғыз ауылдық округ бюджетінде аудандық бюджеттен ағымдағы нысаналы трансферттер түсетіні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–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абаттандыруға – 157 763,4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трансферттерінің сомасын бөлу ауылдық округ әкімінің шешімі негізінде айқындалады.".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"20"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жылғы "31" 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Ырғыз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544 344,4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508 964,4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508 964,4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ағымдағы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