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af12" w14:textId="08ea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95 "2022-2024 жылдарға арналған Қызылжар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20 маусымдағы № 148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95 "2022-2024 жылдарға арналған Қызылжар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ауылдық округ бюджеті тиісінше 1, 2 және 3 қосымшаларға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89 163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98 469,7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9 306,7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Қызылжар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ұйымдардың:үйде қызмет көрсету жұмыскерлерінің жалақысын көтеруге - 111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- 1 851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Қызылжар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- 21 000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"20" маусымдағы №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"31"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