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c0d00" w14:textId="abc0d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2021 жылғы 21 желтоқсандағы № 84 "2022-2024 жылдарға арналған Ырғыз аудандық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Ырғыз аудандық мәслихатының 2022 жылғы 1 қыркүйектегі № 158 шешімі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Ырғыз аудандық мәслихаты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Аудандық мәслихаттың "2022-2024 жылдарға арналған Ырғыз аудандық бюджетін бекіту туралы" 2021 жылғы 21 желтоқсандағы (нормативтік құқықтық актілердің мемлекеттік тіркеу тізілімінде № 26020 болып тіркелген) № 84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аудандық бюджет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ішінде, 2022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6 902 043,2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768 848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5 676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6 127 519,2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7 196 494,6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16 190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36 756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20 566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-310 641,4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310 641,4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36 756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–20 566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294 451,4 мың теңге.".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2022 жылға арналған аудандық бюджетте облыстық бюджеттің ысырабын өтеуге нысаналы трансферттер: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мекемелердің функциялары өзгеруіне байланысты – 2 898 745 мың теңге көзделсін.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бюджеттен транферттердің көрсетілген сомаларының облыстық бюджетке түсімдері аудан әкімдігі қаулысы негізінде айқындалады.".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2022 жылға арналған аудандық бюджетте облыстық бюджет арқылы республикалық бюджеттен және Қазақстан Республикасы Ұлттық қорынан ағымдағы нысаналы трансферттер түсетіні ескерілсін: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атаулы әлеуметтік көмекті төлеуге - 101 071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Республикасында мүгедектігі бар адамдардың құқықтарын қамтамасыз етуге және өмір сүру сапасын жақсартуға - 10 814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мүгедектігі бар адамдарды жұмысқа орналастыру үшін арнайы жұмыс орындарын құруға жұмыс берушінің шығындарын субсидиялауға – 210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ұйымдардың: үйде қызмет көрсету, халықты жұмыспен қамту орталықтары жұмыскерлерінің жалақысын көтеруге - 13 203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 - 76 854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мәдениет ұйымдарының және архив мекемелерінің басқарушы және негізгі персоналына мәдениет ұйымдарындағы және архив мекемелеріндегі ерекше еңбек жағдайлары үшін лауазымдық айлықақысына қосымша ақылар белгілеуге – 21 344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көлік инфрақұрылымының басым жобаларын қаржыландыруға - 706 709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нәтижелі жұмыспен қамтуды дамытуға - 184 343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мәслихат депутаттары қызметінің тиімділігін арттыруға - 897 мың.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Аталған трансферттерінің сомасын бөлу аудан әкімдігі қаулысы негізінде айқындалады".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2022 жылға арналған аудандық бюджетте облыстық бюджеттен ағымдағы нысаналы және нысаналы даму трансферттері түсетіні ескерілсін: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атаулы әлеуметтік көмек төлеуге - 5 050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халықты жұмыспен қамтуға жәрдемдесуге – 12 860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Республикасында мүгедектігі бар адамдардың құқықтарын қамтамасыз етуге және өмір сүру сапасын жақсартуға - 13 704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нәтижелі жұмыспен қамту және жаппай кәсіпкерлікті дамытуға - 9 772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көлік инфрақұрылымының басым жобаларын қаржыландыруға - 401 392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автомобиль жолдарын және елді мекендердің көшелерін күрделі және орташа жөндеуге – 301 318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елді мекендердегі сумен жабдықтау және су бұру жүйелерін дамыту - 165 246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коммуналдық тұрғын үй қорының тұрғын үйін салуға және (немесе) қайта жаңғыртуға 167 424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көлік инфрақұрылымын дамытуға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инженерлік-коммуникациялық инфрақұрылымды дамытуға және (немесе) жайластыруға - 91 783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газбен жабдықтау нысандарына техникалық қызмет көрсетуге – 78 719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шақырту пунктіне автокөлік сатып алуға – 6 787,2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Аталған трансферттерінің сомасын бөлу аудан әкімдігі қаулысы негізінде айқындалады.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2022 жылға арналған аудандық бюджетте ауылдық округтер бюджеттеріне ағымдағы нысаналы трансферттер көзделсін: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мұқтаж азаматтарға үйде әлеуметтік көмек көрсетуге - 564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мекендердің көшелерін жарықтандыруға - 16 079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мекендерді абаттандыруға - 159 057,1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Аталған трансферттерінің сомасын бөлу аудан әкімдігі қаулысы негізінде айқындалады.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2022 жылғы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Ырғыз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Турымов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2022 жылғы 1 қыркүйектегі № 158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2021 жылғы 21 желтоқсандағы № 84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Ырғыз аудандық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6 902 043,2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768 848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6 127 519,2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6 117 500,2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6 117 500,2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7 196 494,6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926 248,2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 депутаттары қызметінің тиімділігін арттыру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633 441,2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601 431,2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сәулет, құрылыс, тұрғын үй-коммуналдық шаруашылық,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34 602,1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476 454,1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90 576,3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14 765,2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14 765,2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14 765,2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75 811,1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75 811,1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8 917,1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439 927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439 927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мүгедектерді протездік-ортопедиялық көмек, сурдотехникалық құралдар, тифлотехникалық құралдар, санаторий-курорттық емделу, міндетті гигиеналық құралдармен қамтамасыз ету, арнаулы жүріп-тұру құралдары, қозғалуға қиындығы бар бірінші топтағы мүгедектерге жеке көмекшінің және есту бойынша мүгедектерге қолмен көрсететін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600 871,8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шаруалышығы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287 482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287 482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219 550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 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305 010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305 010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газ жүйелерін пайдалануды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166 015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8 379,8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8 379,8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8 379,8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382 239,3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157 704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11 116,4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11 116,4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9 449,4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9 658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102 720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101 040,9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34 123,9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iске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16 399,9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тілдерді дамыту,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40 045,9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манызы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және қоршаған ортаны қорғау мен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14 547,9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14 547,9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Мамандарға әлеуметтік қолдау көрсету жөніндегі шараларды іске асыру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14 547,9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1 155 609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1 155 609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1 155 609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1 108 101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-2025" бизнесті қолдау мен дамытудың мемлекеттік бағдарламасы шеңберінде индустриялық инфрақұрылымды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3 302 314,1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3 302 314,1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3 302 314,1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мақсатқа сай пайдаланылмаған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2 977 024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-310 641,4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310 641,4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294 451,4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294 451,4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294 451,4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