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3319" w14:textId="d573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21 желтоқсандағы № 84 "2022-2024 жылдарға арналған Ырғыз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19 желтоқсандағы № 182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"2022-2024 жылдарға арналған Ырғыз аудандық бюджетін бекіту туралы" 2021 жылғы 21 желтоқсандағы (нормативтік құқықтық актілердің мемлекеттік тіркеу тізілімінде № 26020 болып тіркелген)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6 432 747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746 806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5 679 532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6 727 198,4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20 784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41 351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-315 235,4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315 235,4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294 451,4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аудандық бюджетте облыстық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- 72 301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- 10 814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жұмысқа орналастыру үшін арнайы жұмыс орындарын құруға жұмыс берушінің шығындарын субсидиялауға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көрсету, халықты жұмыспен қамту орталықтары жұмыскерлерінің жалақысын көтеруге - 13 203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- 69 899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21 344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- 706 709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- 178 968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 депутаттары қызметінің тиімділігін арттыруға - 897 мың.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бюджетте облыстық бюджеттен ағымдағы нысаналы және нысаналы даму трансферттері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- 5 050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қамтуға жәрдемдесуге – 12 860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адамдардың құқықтарын қамтамасыз етуге және өмір сүру сапасын жақсартуға – 4 046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 және жаппай кәсіпкерлікті дамытуға - 10 372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– 10 535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300 784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сумен жабдықтау және су бұру жүйелерін дамыту - 165 246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салуға және (немесе) қайта жаңғыртуға - 167 424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 дамытуға - 0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- 87 569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газбен жабдықтау нысандарына техникалық қызмет көрсетуге – 77 092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шақырту пунктіне автокөлік сатып алуға – 6 190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19 желтоқсандағы № 182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21 желтоқсандағы № 84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6 432 747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5 669 513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шаруалышығы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-315 235,4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