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76521" w14:textId="37765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Құмтоғай ауылдық округ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Ырғыз аудандық мәслихатының 2022 жылғы 30 желтоқсандағы № 200 шешімі.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Құмтоғай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ішінде, 2023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101 455,2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4 608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96 827,2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101 786,6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-331,4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331,4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331,4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Ақтөбе облысы Ырғыз аудандық мәслихатының 21.12.2023 </w:t>
      </w:r>
      <w:r>
        <w:rPr>
          <w:rFonts w:ascii="Times New Roman"/>
          <w:b w:val="false"/>
          <w:i w:val="false"/>
          <w:color w:val="00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Ауылдық округ бюджетінің кірісіне мыналар есептелетін болып ескерілсін: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табыс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кенттің, ауылдық округтің аумағындағы осы салықты салу объектілері бойынша жеке тұлғалардың мүлкіне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 аумағындағы жер учаскелері бойынша жеке және заңды тұлғалардан алынатын, елдi мекендер жерлерiне салынатын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аудандық маңызы бар қаланың, ауылдың, кенттің аумағындағы жеке тұлғалардан көлік құралдары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аудандық маңызы бар қаланың, ауылдың, кенттің аумағында орналасқан заңды тұлғалардан алынатын көлік құралдары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учаскелерін пайдаланғаны үшін төлем;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сыртқы (көрнекі) жарнаманы: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қаладағы, ауылдағы, кенттегі үй-жайлардың шегінен тыс ашық кеңістікте;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кенттің, ауылдық округтің аумақтары арқылы өтетін жалпыға ортақ пайдаланылатын автомобиль жолдарының бөлiнген белдеуiнде;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мекендерден тыс жердегі үй-жайлардың шегінен тыс ашық кеңістікте және жалпыға ортақ пайдаланылатын автомобиль жолдарының бөлінген белдеуінен тыс жерде орналастырғаны үшін төлемақы.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қалалардың, ауылдардың, кенттердің, ауылдық округтердің әкімдері әкімшілік құқық бұзушылықтар үшін салатын айыппұлдар;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және заңды тұлғалардың ерікті түрдегі алымдары;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кенттің, ауылдық округтің коммуналдық меншігінің (жергілікті өзін-өзі басқарудың коммуналдық меншігінің) мүлкін жалға беруден түсетін кірістер;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қала, ауыл, кент, ауылдық округ бюджеттеріне түсетін басқа да салықтық емес түсімдер;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қала, ауыл, кент, ауылдық округ бюджеттерінен қаржыландырылатын мемлекеттік мекемелерге бекітіп берілген мемлекеттік мүлікті сатудан түсетін ақша;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 шаруашылығы мақсатындағы жер учаскелерін сатудан түсетін түсімдерді қоспағанда, жер учаскелерін сатудан түсетін түсімдер;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учаскелерін жалға беру құқығын сатқаны үшін төлемақы.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Аудандық мәслихаттың 2022 жылғы 23 желтоқсандағы "2023–2025 жылдарға арналған Ырғыз аудандық бюджетін бекіту туралы" №187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2023 жылға аудандық бюджеттен Құмтоғай ауылдық округ бюджетіне берілетін субвенция 28 549 мың теңге сомасында көзделді.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2023 жылға арналған Құмтоғай ауылдық округ бюджетінде аудандық бюджеттен ағымдағы нысаналы трансферттер түсетіні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еңбек ақы төлеуге - 2 240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органдардың күрделі шығындарына – 13 686,8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 сумен жабдықтауды ұйымдастыруға – 8 041,6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 абаттандыруға – 26 396,9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мекендердің көшелерін жарықтандыруға – 17 912,9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трансферттерінің сомасын бөлу ауылдық округ әкімінің шешімі негізінде айқындалады.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 тармақ жаңа редакцияда - Ақтөбе облысы Ырғыз аудандық мәслихатының 21.12.2023 </w:t>
      </w:r>
      <w:r>
        <w:rPr>
          <w:rFonts w:ascii="Times New Roman"/>
          <w:b w:val="false"/>
          <w:i w:val="false"/>
          <w:color w:val="00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2023 жылғы 1 қаңтардан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Ырғыз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Тұрымов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2022 жылғы 30 желтоқсандағы № 200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Құмтоғай ауылдық округ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Ақтөбе облысы Ырғыз аудандық мәслихатының 21.12.2023 </w:t>
      </w:r>
      <w:r>
        <w:rPr>
          <w:rFonts w:ascii="Times New Roman"/>
          <w:b w:val="false"/>
          <w:i w:val="false"/>
          <w:color w:val="ff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101 455,2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96 827,2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96 827,2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96 827,2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101 786,6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47 656,2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47 656,2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47 656,2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33 969,4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шығындары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54 130,4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8 041,6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8 041,6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8 041,6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46 088,8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46 088,8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18 781,9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26 866,9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2022 жылғы 30 желтоқсандағы № 200 шешіміне 2-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Құмтоғай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5 258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2022 жылғы 30 желтоқсандағы № 200 шешіміне 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Құмтоғай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5 631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