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a6ce" w14:textId="beca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2021 жылғы 30 желтоқсандағы № 91 "2022-2024 жылдарға арналған Әлімбет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2022 жылғы 8 сәуірдегі № 129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"2022-2024 жылдарға арналған Әлімбет ауылдық округ бюджетін бекіту туралы" 2021 жылғы 30 желтоқсандағы № 91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"41061" сандары "50454"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"38283" сандары "44940"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"41061" сандары "51093,9"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"-639,9"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тапшылықты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– "0" саны "639,9"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639,9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келесідей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2022 жылға арналған ауылдық округ бюджетінде аудандық бюджеттен ағымдағы нысаналы трансфеттер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мекендерді абаттандыру мен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 күрделі және орташа жөндеуге.".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мәслихаты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8 сәуірдегі № 129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30 желтоқсандағы № 91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Әлімбет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