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b785" w14:textId="ce2b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98 "2022-2024 жылдарға арналған Степной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8 сәуірдегі № 136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Степной ауылдық округ бюджетін бекіту туралы" 2021 жылғы 30 желтоқсандағы № 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"31148" сандары "38200"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"28618" сандары "35670"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"31148" сандары "38966,4"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"-766,4"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 – "0" саны "766,4"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766,4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8 сәуірдегі № 136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