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1827" w14:textId="56d1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91 "2022-2024 жылдарға арналған Әлімбет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27 маусымдағы № 162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Әлімбет ауылдық округ бюджетін бекіту туралы" 2021 жылғы 30 желтоқсандағы № 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"50454" сандары "54528,3"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"44940" сандары "51750,3"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"51093,9" сандары "55168,2"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"2022 - 2024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ауылдық округінің бюджетінде республикалық бюджеттен және Қазақстан Республикасы Ұлттық қорынан ағымдағы нысаналы трансферттер түсімі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 - әлеуметтік мекемелер, үйде қызмет көрсету, халықты жұмыспен қамту орталықтарының уақытша болу ұйымдары қызметкерлерінің жалақысын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сомасын бөлу ауылдық округінің әкімі аппаратының шешімі негізінде жүзеге асырылады.".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округінің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 ағымдағы нысаналы трансферттер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сомасын бөлу ауылдық округінің әкімі аппаратының шешімі негізінде жүзеге асырылады.".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162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91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