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5b52" w14:textId="3435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2021 жылғы 30 желтоқсандағы № 91 "2022-2024 жылдарға арналған Әлімбет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2022 жылғы 13 қыркүйектегі № 183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"2022-2024 жылдарға арналған Әлімбет ауылдық округ бюджетін бекіту туралы" 2021 жылғы 30 желтоқсандағы № 91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"54528,3" сандары "54544,8"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"51750,3" сандары "51766,8"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"55168,2" сандары "55184,7" сандарымен ауыстырылсын.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2022 жылғы 13 қыркүйектегі № 183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2021 жылғы 30 желтоқсандағы № 91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Әлімбет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