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6c43" w14:textId="77d6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94 "2022-2024 жылдарға арналған Велихов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13 қыркүйектегі № 186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Велихов ауылдық округ бюджетін бекіту туралы" 2021 жылғы 30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"45809" сандары "46259"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"44579" сандары "45029"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"46227,3" сандары "46677,3" сандарымен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13 қыркүйектегі № 186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