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f8dc" w14:textId="50ef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91 "2022-2024 жылдарға арналған Әлімбет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21 қарашадағы № 196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Әлімбет ауылдық округ бюджетін бекіту туралы" 2021 жылғы 30 желтоқсандағы № 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"54544,8" сандары "55878,7"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"51766,8" сандары "53100,7"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"55184,7" сандары "56518,6"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ауылдық округ бюджетінде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сомасын бөлу ауылдық округінің әкімі аппаратының шешімі негізінде жүзеге асырылады.".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21 қарашадағы № 196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Қарғалы аудандық мәслихатының 2021 жылғы 30 желтоқсандағы № 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Әлімбет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