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8618" w14:textId="0e88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95 "2022-2024 жылдарға арналған Желтау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21 қарашадағы № 200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Желтау ауылдық округ бюджетін бекіту туралы" 2021 жылғы 30 желтоқсандағы № 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"92503,6" сандары "95161,4"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"78989,6" сандары "81647,4"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"96 257,6" сандары "98 915,4"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ауылдық округ бюджетінде аудандық бюджеттен: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ауылдық округтерде жолдардың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қызметтеріне ағымдағы нысаналы трансферттер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21 қарашадағы № 200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