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de89" w14:textId="923d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әкімдігінің 2021 жылғы 14 желтоқсандағы № 235 "2022 жылға арналған Қарғалы ауданы бойынша мүгедектер үшін жұмыс орындарына квота белгілеу туралы" қаулысына өзгерістер енгізу туралы</w:t>
      </w:r>
    </w:p>
    <w:p>
      <w:pPr>
        <w:spacing w:after="0"/>
        <w:ind w:left="0"/>
        <w:jc w:val="both"/>
      </w:pPr>
      <w:r>
        <w:rPr>
          <w:rFonts w:ascii="Times New Roman"/>
          <w:b w:val="false"/>
          <w:i w:val="false"/>
          <w:color w:val="000000"/>
          <w:sz w:val="28"/>
        </w:rPr>
        <w:t>Ақтөбе облысы Қарғалы ауданы әкімдігінің 2022 жылғы 27 тамыздағы № 235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кейбір заңнамалық актілеріне мүгедектігі бар адамдардың өмір сүру сапасын жақсарту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Қарғалы ауданы әкімдігінің 2021 жылғы 14 желтоқсандағы № 235 "2022 жылға арналған Қарғалы ауданы бойынша мүгедектер үшін жұмыс орындарына квота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тақырыптағы "мүгедектер" деген сөздер "мүгедектігі бар адамдар" деген сөздермен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 жылға арналған Қарғалы ауданы бойынша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 үшін жұмыс орындарына квота қосымшаға сәйкес белгіленсін."</w:t>
      </w:r>
    </w:p>
    <w:bookmarkStart w:name="z6" w:id="3"/>
    <w:p>
      <w:pPr>
        <w:spacing w:after="0"/>
        <w:ind w:left="0"/>
        <w:jc w:val="both"/>
      </w:pPr>
      <w:r>
        <w:rPr>
          <w:rFonts w:ascii="Times New Roman"/>
          <w:b w:val="false"/>
          <w:i w:val="false"/>
          <w:color w:val="000000"/>
          <w:sz w:val="28"/>
        </w:rPr>
        <w:t>
      2. "Қарғалы аудандық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Республикасының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ресми жарияланғаннан кейін осы қаулының Қарғалы ауданы әкімдігінің интернет-ресурсында орналастырылуын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Қарғалы ауданы әкімінің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