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2f1c" w14:textId="c412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119 "2022-2024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наурыздағы № 137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119 "2022-2024 жылдарға арналған Қобда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199 524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190 085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3600 мың теңге."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