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ef57e" w14:textId="53ef5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2021 жылғы 30 желтоқсандағы № 122 "2022-2024 жылдарға арналған Ақрап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2022 жылғы 11 наурыздағы № 138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"2022-2024 жылдарға арналған Ақрап ауылдық округінің бюджетін бекіту туралы" 2021 жылғы 30 желтоқсандағы № 122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Ақрап ауылдық округінің бюджеті тиісінше 1, 2 және 3 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кірістер- 23 514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- 1 430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негiзгi капиталды сатудан түсетiн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түсiмдер бойынша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22 084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- 23 514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сальдо- 0 теңге;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теңге;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теңге.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11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Ақрап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санитарлық тазалығын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