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f086" w14:textId="55ff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125 "2022-2024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наурыздағы № 139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Бестау ауылдық округінің бюджетін бекіту туралы" 2021 жылғы 30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Бестау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- 24 376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- 23 478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119,3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