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fb2dd" w14:textId="e3fb2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30 желтоқсандағы № 134 "2022-2023 жылдарға арналған Жарық ауылдық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2022 жылғы 11 наурыздағы № 142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"Қобда аудандық мәслихатының "2022-2024 жылдарға арналған Жарық ауылдық бюджетін бекіту туралы" 2021 жылғы 30 желтоқсандағы № 134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Жарық ауылдық округі бюджеті тиісінше 1, 2 және 3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- 22 297 мың теңге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21437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- 22 952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 теңге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655 мың теңге."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11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Жарық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 кесалынатын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