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eade" w14:textId="b7ae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22 желтоқсандағы "2022-2024 жылдарға арналған Қобда аудандық бюджетін бекіту туралы" № 112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25 наурыздағы № 152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"2022-2024 жылдарға арналған Қобда аудандық бюджетін бекіту туралы" 2021 жылғы 22 желтоқсандағы № 112 (нормативтік құқықтық актілерді тіркеу Тізілімінде № 26079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7 548 563,1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771 105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6 763 717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7 762 458,2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- 6 759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- 6 759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- 6 759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213 895,1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7548563,1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