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2ae4" w14:textId="86d2a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Ақтөбе облысы Қобда ауданы әкімдігінің 2022 жылғы 20 мамырдағы № 161 қаулысы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"Тұрғын үй қатынастары туралы" Қазақстан Республикасы Заңының </w:t>
      </w:r>
      <w:r>
        <w:rPr>
          <w:rFonts w:ascii="Times New Roman"/>
          <w:b w:val="false"/>
          <w:i w:val="false"/>
          <w:color w:val="000000"/>
          <w:sz w:val="28"/>
        </w:rPr>
        <w:t>10-3-бабына</w:t>
      </w:r>
      <w:r>
        <w:rPr>
          <w:rFonts w:ascii="Times New Roman"/>
          <w:b w:val="false"/>
          <w:i w:val="false"/>
          <w:color w:val="000000"/>
          <w:sz w:val="28"/>
        </w:rPr>
        <w:t xml:space="preserve">, Қазақстан Республикасы Индустрия және инфрақұрылымдық даму министрінің міндетін атқарушының 2020 жылғы 29 сәуірдегі "Коммуналдық көрсетілетін қызметтердің тізбесін және коммуналдық көрсетілетін қызметтерді ұсынудың үлгілік қағидаларын бекіту туралы" № 249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30 сәуірде № 20542 болып тіркелген) сәйкес, Қобда аудан әкімдігі ҚАУЛЫ ЕТЕДІ:</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Қобда ауданында коммуналдық көрсетілетін қызметтерді ұсынудың 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"Қобда аудандық сәулет, құрылыс, тұрғын үй-коммуналдық шаруашылығы, жолаушылар көлігі және автомобиль жолдары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қаулының "Әділет" ақпараттық-құқықтық жүйесінде және бұқаралық ақпарат құралдарында оның ресми жариялануын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190 қаулысына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Қобда ауданында Коммуналдық көрсетілетін қызметтерді ұсыну қағидалары</w:t>
      </w:r>
    </w:p>
    <w:p>
      <w:pPr>
        <w:spacing w:after="0"/>
        <w:ind w:left="0"/>
        <w:jc w:val="both"/>
      </w:pPr>
      <w:r>
        <w:rPr>
          <w:rFonts w:ascii="Times New Roman"/>
          <w:b w:val="false"/>
          <w:i w:val="false"/>
          <w:color w:val="ff0000"/>
          <w:sz w:val="28"/>
        </w:rPr>
        <w:t xml:space="preserve">
      Ескерту. Қағидалар жаңа редакцияда - Ақтөбе облысы Қобда ауданы әкімдігінің 14.06.2022 </w:t>
      </w:r>
      <w:r>
        <w:rPr>
          <w:rFonts w:ascii="Times New Roman"/>
          <w:b w:val="false"/>
          <w:i w:val="false"/>
          <w:color w:val="ff0000"/>
          <w:sz w:val="28"/>
        </w:rPr>
        <w:t>№ 190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6"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Қобда ауданында Коммуналдық көрсетілетін қызметтерді ұсыну қағидалары (бұдан әрі – Қағидалар) "Тұрғын үй қатынастары туралы" Қазақстан Республикасы Заңының 10-3 бабының </w:t>
      </w:r>
      <w:r>
        <w:rPr>
          <w:rFonts w:ascii="Times New Roman"/>
          <w:b w:val="false"/>
          <w:i w:val="false"/>
          <w:color w:val="000000"/>
          <w:sz w:val="28"/>
        </w:rPr>
        <w:t>2 тармағының</w:t>
      </w:r>
      <w:r>
        <w:rPr>
          <w:rFonts w:ascii="Times New Roman"/>
          <w:b w:val="false"/>
          <w:i w:val="false"/>
          <w:color w:val="000000"/>
          <w:sz w:val="28"/>
        </w:rPr>
        <w:t xml:space="preserve"> 16) тармақшасына және Қазақстан Республикасы Индустрия және инфрақұрылымдық даму министрі міндетін атқарушының 2020 жылғы 29 сәуірдегі № 249 бұйрығымен бекітілген (Нормативтік құқықтық актілерді мемлекеттік тіркеу тізілімінде № 20542) Коммуналдық көрсетілетін қызметтерді ұсынудың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2"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xml:space="preserve">
      15) тапсырыс беруші – қызметін Қазақстан Республикасының сәулет, қала құрылысы және құрылыс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Start w:name="z13" w:id="8"/>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8"/>
    <w:bookmarkStart w:name="z14" w:id="9"/>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5" w:id="10"/>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10"/>
    <w:bookmarkStart w:name="z16" w:id="11"/>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1"/>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7" w:id="12"/>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2"/>
    <w:bookmarkStart w:name="z18" w:id="13"/>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3"/>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9" w:id="14"/>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4"/>
    <w:bookmarkStart w:name="z20" w:id="15"/>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15"/>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Start w:name="z21" w:id="16"/>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заңнамалық актiлерде өзгеше көзделмесе, энергиямен жабдықтаушы ұйымға жүктеледi.</w:t>
      </w:r>
    </w:p>
    <w:bookmarkEnd w:id="16"/>
    <w:bookmarkStart w:name="z22" w:id="1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7"/>
    <w:bookmarkStart w:name="z23" w:id="18"/>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8"/>
    <w:bookmarkStart w:name="z24" w:id="19"/>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9"/>
    <w:bookmarkStart w:name="z25" w:id="20"/>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0"/>
    <w:bookmarkStart w:name="z26" w:id="21"/>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1"/>
    <w:bookmarkStart w:name="z27" w:id="22"/>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22"/>
    <w:bookmarkStart w:name="z28" w:id="23"/>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3"/>
    <w:bookmarkStart w:name="z29" w:id="24"/>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30" w:id="2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5"/>
    <w:bookmarkStart w:name="z31" w:id="2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6"/>
    <w:bookmarkStart w:name="z32" w:id="2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7"/>
    <w:bookmarkStart w:name="z33" w:id="28"/>
    <w:p>
      <w:pPr>
        <w:spacing w:after="0"/>
        <w:ind w:left="0"/>
        <w:jc w:val="both"/>
      </w:pPr>
      <w:r>
        <w:rPr>
          <w:rFonts w:ascii="Times New Roman"/>
          <w:b w:val="false"/>
          <w:i w:val="false"/>
          <w:color w:val="000000"/>
          <w:sz w:val="28"/>
        </w:rPr>
        <w:t>
      20. Тұтынушы:</w:t>
      </w:r>
    </w:p>
    <w:bookmarkEnd w:id="28"/>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w:t>
      </w:r>
      <w:r>
        <w:rPr>
          <w:rFonts w:ascii="Times New Roman"/>
          <w:b w:val="false"/>
          <w:i w:val="false"/>
          <w:color w:val="000000"/>
          <w:sz w:val="28"/>
        </w:rPr>
        <w:t>Электр энергиясының бөлшек сауда нарығын ұйымдастыру және оның жұмыс істеуі, сондай-ақ осы нарықта қызмет көрсету 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4" w:id="29"/>
    <w:p>
      <w:pPr>
        <w:spacing w:after="0"/>
        <w:ind w:left="0"/>
        <w:jc w:val="both"/>
      </w:pPr>
      <w:r>
        <w:rPr>
          <w:rFonts w:ascii="Times New Roman"/>
          <w:b w:val="false"/>
          <w:i w:val="false"/>
          <w:color w:val="000000"/>
          <w:sz w:val="28"/>
        </w:rPr>
        <w:t>
      21. Жеткізуші:</w:t>
      </w:r>
    </w:p>
    <w:bookmarkEnd w:id="2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5" w:id="30"/>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0"/>
    <w:bookmarkStart w:name="z36" w:id="31"/>
    <w:p>
      <w:pPr>
        <w:spacing w:after="0"/>
        <w:ind w:left="0"/>
        <w:jc w:val="both"/>
      </w:pPr>
      <w:r>
        <w:rPr>
          <w:rFonts w:ascii="Times New Roman"/>
          <w:b w:val="false"/>
          <w:i w:val="false"/>
          <w:color w:val="000000"/>
          <w:sz w:val="28"/>
        </w:rPr>
        <w:t xml:space="preserve">
      22. Тұтынушы коммуналдық қызметтер үшін төлемді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бірыңғай төлем құжаты бойынша жүргізеді.</w:t>
      </w:r>
    </w:p>
    <w:bookmarkEnd w:id="31"/>
    <w:bookmarkStart w:name="z37" w:id="3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2"/>
    <w:bookmarkStart w:name="z38" w:id="3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3"/>
    <w:bookmarkStart w:name="z39" w:id="34"/>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34"/>
    <w:bookmarkStart w:name="z40" w:id="35"/>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5"/>
    <w:bookmarkStart w:name="z41" w:id="36"/>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Ақтөбе облысының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110270 тіркелген) қаулысы бойынша айқындалады.</w:t>
      </w:r>
    </w:p>
    <w:bookmarkEnd w:id="36"/>
    <w:bookmarkStart w:name="z42" w:id="37"/>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7"/>
    <w:bookmarkStart w:name="z43" w:id="38"/>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8"/>
    <w:bookmarkStart w:name="z44" w:id="39"/>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9"/>
    <w:bookmarkStart w:name="z45" w:id="40"/>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40"/>
    <w:bookmarkStart w:name="z46" w:id="41"/>
    <w:p>
      <w:pPr>
        <w:spacing w:after="0"/>
        <w:ind w:left="0"/>
        <w:jc w:val="left"/>
      </w:pPr>
      <w:r>
        <w:rPr>
          <w:rFonts w:ascii="Times New Roman"/>
          <w:b/>
          <w:i w:val="false"/>
          <w:color w:val="000000"/>
        </w:rPr>
        <w:t xml:space="preserve"> 5-тарау. Дауларды шешу тәртібі</w:t>
      </w:r>
    </w:p>
    <w:bookmarkEnd w:id="41"/>
    <w:bookmarkStart w:name="z47" w:id="42"/>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2"/>
    <w:bookmarkStart w:name="z48" w:id="43"/>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3"/>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9" w:id="44"/>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Start w:name="z50" w:id="45"/>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5"/>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Start w:name="z51" w:id="46"/>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6"/>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2" w:id="47"/>
    <w:p>
      <w:pPr>
        <w:spacing w:after="0"/>
        <w:ind w:left="0"/>
        <w:jc w:val="left"/>
      </w:pPr>
      <w:r>
        <w:rPr>
          <w:rFonts w:ascii="Times New Roman"/>
          <w:b/>
          <w:i w:val="false"/>
          <w:color w:val="000000"/>
        </w:rPr>
        <w:t xml:space="preserve"> 6-тарау. Қорытынды ережелер</w:t>
      </w:r>
    </w:p>
    <w:bookmarkEnd w:id="47"/>
    <w:bookmarkStart w:name="z53" w:id="48"/>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48"/>
    <w:bookmarkStart w:name="z54" w:id="49"/>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9"/>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Бірыңғай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 Начислено за ______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"___" жыл/Срок оплаты "___"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