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6812" w14:textId="be06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134 "2022-2024 жылдарға арналған Жарық ауылдық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11 сәуірдегі № 165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"Қобда аудандық мәслихатының "2022-2024 жылдарға арналған Жарық ауылдық бюджетін бекіту туралы" 2021 жылғы 30 желтоқсандағы № 134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Жарық ауылдық округі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- 22535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655 мың теңге."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