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9331" w14:textId="a149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129 "2022-2024 жылдарға арналған Талдысай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сәуірдегі № 169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129 "2022-2024 жылдарға арналған Талдысай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Талдысай ауылдық округ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66133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66371,4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238,3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қалаларда, ауылдарда,кенттерде,ауылдық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