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f9be" w14:textId="ba8f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132 "2022-2024 жылдарға арналған Қызылжар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11 сәуірдегі № 172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30 желтоқсандағы № 132 "2022-2024 жылдарға арналған Қызылжар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Қызылжар ауылдық округ бюджет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18 965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18 225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258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