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2fe26" w14:textId="902fe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2021 жылғы 30 желтоқсандағы № 123 "2022-2024 жылдарға арналған Жиренқопа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2022 жылғы 8 маусымдағы № 180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2021 жылғы 30 желтоқсандағы № 123 "2022-2024 жылдарға арналған Жиренқопа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2022-2024 жылдарға арналған Жиренқопа ауылдық округінің бюджеті тиісінше 1, 2 және3 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–24 485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түсімдер–1 270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–23 215мың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- 25 099,3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- 0 теңге, оның ішінде;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614,3 мың теңге.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8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Жиренқопа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