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1e59b" w14:textId="451e5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2021 жылғы 30 желтоқсандағы № 119 "2022-2024 жылдарға арналған Қобда ауылдық округінің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2022 жылғы 8 маусымдағы № 181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2021 жылғы 30 желтоқсандағы № 119 "2022-2024 жылдарға арналған Қобда ауылдық округінің бюджетін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2022-2024 жылдарға арналған аудандық бюджет тиісінше 1, 2 және 3 қосымшаларға сәйкес, оның ішінде 2022 жылға мынадай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238 565,3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9 439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229 126,3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242 165,5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- 0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- 0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- 0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3600,2 мың теңге."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2022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Қобда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8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Қобда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119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Қобда ауылдық округінің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238565,3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229126,3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сумен жабдықтауды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мекендердегі көшелердi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салу және реконструкциялау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Пайдаланылмаған(толықпайдаланылмаған)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