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2941f" w14:textId="45294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2021 жылғы 30 желтоқсандағы № 120 "2022-2024 жылдарға арналған Жарсай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2022 жылғы 12 қыркүйектегі № 212 шешімі.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"2022-2024 жылдарға арналған Жарсай ауылдық округінің бюджетін бекіту туралы " 2021 жылғы 30 желтоқсандағы № 120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Жарсай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- 25634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- 1345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- 24289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- 26259,8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625,8 мың теңге.".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2022 жылғы 12 құркүйектегі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30 желтоқсандағы № 120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2022жылға арналған Жарсай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