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d1b9" w14:textId="c94d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129 "2022-2024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12 қыркүйектегі № 221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129 "2022-2024 жылдарға арналған Талдысай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70738,5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69541,5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70976,8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238,3 мың теңге.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2022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ауылдарда,кенттерде,ауылдық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