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85375" w14:textId="f5853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аудандық мәслихатының 2021 жылғы 22 желтоқсандағы "2022-2024 жылдарға арналған Қобда аудандық бюджетін бекіту туралы" № 112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2022 жылғы 7 қазандағы № 227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Қобда аудандық мәслихатының "2022-2024 жылдарға арналған Қобда аудандық бюджетін бекіту туралы" 2021 жылғы 22 желтоқсандағы № 112 (нормативтік құқықтық актілерді тіркеу Тізілімінде № 26079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аудандық бюджет тиісінше 1, 2 және 3 қосымшаларға сәйкес, 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7 991 418,3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899 637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15 580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10 468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7 065 733,3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8 205 313,4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- 6 267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40 593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34 326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- 220 162,1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220 162,1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40 593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34 326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213 895,1 мың теңге.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7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112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Қобда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7991418,3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7065733,3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7065568,2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7065568,2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8205313,4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701187,8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және әлеуметтiк қамсыздандыру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654531,4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қамсыздандыру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мүгедектігі бар адамдарға жеке көмекшінің және есту бойынша мүгедектігі бар адамдарға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796502,4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551128,4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1760093,1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1760093,1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1760093,1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"Бизнестің жол картасы-2025" бизнесті қолдау мен дамытудың мемлекеттік бағдарламасы шеңберінде индустриялық инфрақұрылымды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222382,1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3293493,6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3293493,6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3293493,6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тұлғаларға жергілікті бюджеттен берілген 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-220162,1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220162,1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213895,1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