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1866" w14:textId="c891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22 желтоқсандағы "2022-2024 жылдарға арналған Қобда аудандық бюджетін бекіту туралы" № 112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24 қарашадағы № 235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Қобда аудандық бюджетін бекіту туралы" 2021 жылғы 22 желтоқсандағы № 112 (нормативтік құқықтық актілерді тіркеу Тізілімінде № 26079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7 969 991,3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879 928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30 177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7 044 306,3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8 183 886,4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- 6 266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34 327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- 220 161,1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220 161,1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40 593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213 895,1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7044141,2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