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03a3" w14:textId="3610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125 "2022-2024 жылдарға арналған Бестау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24 қарашадағы № 238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Бестау ауылдық округінің бюджетін бекіту туралы" 2021 жылғы 30 желтоқсандағы № 125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Бестау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- 26178,9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- 2256,4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- 23 922,5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- 26298,2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119,3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№ 238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