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d1bee" w14:textId="77d1b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Қобда аудандық мәслихатының 2021 жылғы 30 желтоқсандағы № 122 "2022-2024 жылдарға арналған Ақрап ауылдық округінің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2022 жылғы 9 желтоқсандағы № 250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Қобда аудандық мәслихатының 2021 жылғы 30 желтоқсандағы № 122 "2022-2024 жылдарға арналған Ақрап ауылдық округінің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Ақрап ауылдық округінің бюджеті тиісінше 1, 2 және 3 қосымшаларға сәйкес, оның ішінде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36 321,8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1 430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34 891,8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36 429,4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- 0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- 0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107,6 мың теңге.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аудындық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122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Ақрап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санитарлық тазалығын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